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02B" w:rsidRDefault="006139E4" w:rsidP="006139E4">
      <w:pPr>
        <w:pStyle w:val="a6"/>
        <w:shd w:val="clear" w:color="auto" w:fill="auto"/>
        <w:spacing w:after="0" w:line="240" w:lineRule="auto"/>
        <w:ind w:firstLine="0"/>
        <w:jc w:val="right"/>
        <w:rPr>
          <w:rStyle w:val="BodyTextChar"/>
          <w:spacing w:val="0"/>
          <w:sz w:val="28"/>
          <w:szCs w:val="28"/>
        </w:rPr>
      </w:pPr>
      <w:r>
        <w:rPr>
          <w:rStyle w:val="BodyTextChar"/>
          <w:spacing w:val="0"/>
          <w:sz w:val="28"/>
          <w:szCs w:val="28"/>
        </w:rPr>
        <w:t>Утверждено правительством</w:t>
      </w:r>
    </w:p>
    <w:p w:rsidR="006139E4" w:rsidRPr="005946BB" w:rsidRDefault="006139E4" w:rsidP="006139E4">
      <w:pPr>
        <w:pStyle w:val="a6"/>
        <w:shd w:val="clear" w:color="auto" w:fill="auto"/>
        <w:spacing w:after="0" w:line="240" w:lineRule="auto"/>
        <w:ind w:firstLine="0"/>
        <w:jc w:val="right"/>
        <w:rPr>
          <w:rStyle w:val="BodyTextChar"/>
          <w:spacing w:val="0"/>
          <w:sz w:val="28"/>
          <w:szCs w:val="28"/>
        </w:rPr>
      </w:pPr>
      <w:r>
        <w:rPr>
          <w:rStyle w:val="BodyTextChar"/>
          <w:spacing w:val="0"/>
          <w:sz w:val="28"/>
          <w:szCs w:val="28"/>
        </w:rPr>
        <w:t>Алтайского края от 26.12.2018 № 7800</w:t>
      </w:r>
      <w:bookmarkStart w:id="0" w:name="_GoBack"/>
      <w:bookmarkEnd w:id="0"/>
    </w:p>
    <w:p w:rsidR="003F102B" w:rsidRPr="005946BB" w:rsidRDefault="003F102B" w:rsidP="0080143C">
      <w:pPr>
        <w:pStyle w:val="a6"/>
        <w:shd w:val="clear" w:color="auto" w:fill="auto"/>
        <w:spacing w:after="0" w:line="240" w:lineRule="auto"/>
        <w:ind w:firstLine="0"/>
        <w:rPr>
          <w:rStyle w:val="BodyTextChar"/>
          <w:spacing w:val="0"/>
          <w:sz w:val="28"/>
          <w:szCs w:val="28"/>
        </w:rPr>
      </w:pPr>
    </w:p>
    <w:p w:rsidR="003F102B" w:rsidRPr="005946BB" w:rsidRDefault="003F102B" w:rsidP="0080143C">
      <w:pPr>
        <w:pStyle w:val="a6"/>
        <w:shd w:val="clear" w:color="auto" w:fill="auto"/>
        <w:spacing w:after="0" w:line="240" w:lineRule="auto"/>
        <w:ind w:firstLine="0"/>
        <w:rPr>
          <w:rStyle w:val="BodyTextChar"/>
          <w:spacing w:val="0"/>
          <w:sz w:val="28"/>
          <w:szCs w:val="28"/>
        </w:rPr>
      </w:pPr>
    </w:p>
    <w:p w:rsidR="003F102B" w:rsidRPr="005946BB" w:rsidRDefault="003F102B" w:rsidP="0080143C">
      <w:pPr>
        <w:pStyle w:val="a6"/>
        <w:shd w:val="clear" w:color="auto" w:fill="auto"/>
        <w:spacing w:after="0" w:line="240" w:lineRule="auto"/>
        <w:ind w:firstLine="0"/>
        <w:rPr>
          <w:rStyle w:val="BodyTextChar"/>
          <w:spacing w:val="0"/>
          <w:sz w:val="28"/>
          <w:szCs w:val="28"/>
        </w:rPr>
      </w:pPr>
    </w:p>
    <w:p w:rsidR="003F102B" w:rsidRPr="005946BB" w:rsidRDefault="003F102B" w:rsidP="0080143C">
      <w:pPr>
        <w:pStyle w:val="a6"/>
        <w:shd w:val="clear" w:color="auto" w:fill="auto"/>
        <w:spacing w:after="0" w:line="240" w:lineRule="auto"/>
        <w:ind w:firstLine="0"/>
        <w:rPr>
          <w:rStyle w:val="BodyTextChar"/>
          <w:spacing w:val="0"/>
          <w:sz w:val="28"/>
          <w:szCs w:val="28"/>
        </w:rPr>
      </w:pPr>
    </w:p>
    <w:p w:rsidR="003F102B" w:rsidRPr="005946BB" w:rsidRDefault="003F102B" w:rsidP="0080143C">
      <w:pPr>
        <w:pStyle w:val="a6"/>
        <w:shd w:val="clear" w:color="auto" w:fill="auto"/>
        <w:spacing w:after="0" w:line="240" w:lineRule="auto"/>
        <w:ind w:firstLine="0"/>
        <w:rPr>
          <w:rStyle w:val="BodyTextChar"/>
          <w:spacing w:val="0"/>
          <w:sz w:val="28"/>
          <w:szCs w:val="28"/>
        </w:rPr>
      </w:pPr>
    </w:p>
    <w:p w:rsidR="003F102B" w:rsidRPr="005946BB" w:rsidRDefault="003F102B" w:rsidP="0080143C">
      <w:pPr>
        <w:pStyle w:val="a6"/>
        <w:shd w:val="clear" w:color="auto" w:fill="auto"/>
        <w:spacing w:after="0" w:line="240" w:lineRule="auto"/>
        <w:ind w:firstLine="0"/>
        <w:rPr>
          <w:rStyle w:val="BodyTextChar"/>
          <w:spacing w:val="0"/>
          <w:sz w:val="28"/>
          <w:szCs w:val="28"/>
        </w:rPr>
      </w:pPr>
    </w:p>
    <w:p w:rsidR="003F102B" w:rsidRPr="005946BB" w:rsidRDefault="003F102B" w:rsidP="0080143C">
      <w:pPr>
        <w:pStyle w:val="a6"/>
        <w:shd w:val="clear" w:color="auto" w:fill="auto"/>
        <w:spacing w:after="0" w:line="240" w:lineRule="auto"/>
        <w:ind w:firstLine="0"/>
        <w:rPr>
          <w:rStyle w:val="BodyTextChar"/>
          <w:spacing w:val="0"/>
          <w:sz w:val="28"/>
          <w:szCs w:val="28"/>
        </w:rPr>
      </w:pPr>
    </w:p>
    <w:p w:rsidR="003F102B" w:rsidRPr="005946BB" w:rsidRDefault="003F102B" w:rsidP="0080143C">
      <w:pPr>
        <w:pStyle w:val="a6"/>
        <w:shd w:val="clear" w:color="auto" w:fill="auto"/>
        <w:spacing w:after="0" w:line="240" w:lineRule="auto"/>
        <w:ind w:firstLine="0"/>
        <w:rPr>
          <w:rStyle w:val="BodyTextChar"/>
          <w:spacing w:val="0"/>
          <w:sz w:val="28"/>
          <w:szCs w:val="28"/>
        </w:rPr>
      </w:pPr>
    </w:p>
    <w:p w:rsidR="003F102B" w:rsidRPr="005946BB" w:rsidRDefault="003F102B" w:rsidP="0080143C">
      <w:pPr>
        <w:pStyle w:val="a6"/>
        <w:shd w:val="clear" w:color="auto" w:fill="auto"/>
        <w:spacing w:after="0" w:line="240" w:lineRule="auto"/>
        <w:ind w:firstLine="0"/>
        <w:rPr>
          <w:rStyle w:val="BodyTextChar"/>
          <w:spacing w:val="0"/>
          <w:sz w:val="28"/>
          <w:szCs w:val="28"/>
        </w:rPr>
      </w:pPr>
    </w:p>
    <w:p w:rsidR="003F102B" w:rsidRPr="005946BB" w:rsidRDefault="003F102B" w:rsidP="0080143C">
      <w:pPr>
        <w:pStyle w:val="a6"/>
        <w:shd w:val="clear" w:color="auto" w:fill="auto"/>
        <w:spacing w:after="0" w:line="240" w:lineRule="auto"/>
        <w:ind w:firstLine="0"/>
        <w:rPr>
          <w:rStyle w:val="BodyTextChar"/>
          <w:spacing w:val="0"/>
          <w:sz w:val="28"/>
          <w:szCs w:val="28"/>
        </w:rPr>
      </w:pPr>
    </w:p>
    <w:p w:rsidR="003F102B" w:rsidRPr="005946BB" w:rsidRDefault="003F102B" w:rsidP="0080143C">
      <w:pPr>
        <w:pStyle w:val="a6"/>
        <w:shd w:val="clear" w:color="auto" w:fill="auto"/>
        <w:spacing w:after="0" w:line="240" w:lineRule="auto"/>
        <w:ind w:firstLine="0"/>
        <w:rPr>
          <w:rStyle w:val="BodyTextChar"/>
          <w:spacing w:val="0"/>
          <w:sz w:val="28"/>
          <w:szCs w:val="28"/>
        </w:rPr>
      </w:pPr>
    </w:p>
    <w:p w:rsidR="003F102B" w:rsidRPr="005946BB" w:rsidRDefault="003F102B" w:rsidP="0080143C">
      <w:pPr>
        <w:pStyle w:val="a6"/>
        <w:shd w:val="clear" w:color="auto" w:fill="auto"/>
        <w:spacing w:after="0" w:line="240" w:lineRule="auto"/>
        <w:ind w:firstLine="0"/>
        <w:rPr>
          <w:rStyle w:val="BodyTextChar"/>
          <w:spacing w:val="0"/>
          <w:sz w:val="28"/>
          <w:szCs w:val="28"/>
        </w:rPr>
      </w:pPr>
    </w:p>
    <w:p w:rsidR="003F102B" w:rsidRPr="005946BB" w:rsidRDefault="003F102B" w:rsidP="0080143C">
      <w:pPr>
        <w:pStyle w:val="a6"/>
        <w:shd w:val="clear" w:color="auto" w:fill="auto"/>
        <w:spacing w:after="0" w:line="240" w:lineRule="auto"/>
        <w:ind w:firstLine="0"/>
        <w:rPr>
          <w:rStyle w:val="BodyTextChar"/>
          <w:spacing w:val="0"/>
          <w:sz w:val="28"/>
          <w:szCs w:val="28"/>
        </w:rPr>
      </w:pPr>
    </w:p>
    <w:p w:rsidR="003F102B" w:rsidRPr="005946BB" w:rsidRDefault="003F102B" w:rsidP="0080143C">
      <w:pPr>
        <w:pStyle w:val="a6"/>
        <w:shd w:val="clear" w:color="auto" w:fill="auto"/>
        <w:spacing w:after="0" w:line="240" w:lineRule="auto"/>
        <w:ind w:firstLine="0"/>
        <w:rPr>
          <w:rStyle w:val="BodyTextChar"/>
          <w:spacing w:val="0"/>
          <w:sz w:val="28"/>
          <w:szCs w:val="28"/>
        </w:rPr>
      </w:pPr>
    </w:p>
    <w:p w:rsidR="003F102B" w:rsidRPr="005946BB" w:rsidRDefault="003F102B" w:rsidP="0080143C">
      <w:pPr>
        <w:pStyle w:val="a6"/>
        <w:shd w:val="clear" w:color="auto" w:fill="auto"/>
        <w:spacing w:after="0" w:line="240" w:lineRule="auto"/>
        <w:ind w:firstLine="0"/>
        <w:rPr>
          <w:rStyle w:val="BodyTextChar"/>
          <w:spacing w:val="0"/>
          <w:sz w:val="28"/>
          <w:szCs w:val="28"/>
        </w:rPr>
      </w:pPr>
    </w:p>
    <w:p w:rsidR="003F102B" w:rsidRPr="005946BB" w:rsidRDefault="003F102B" w:rsidP="0080143C">
      <w:pPr>
        <w:pStyle w:val="a6"/>
        <w:shd w:val="clear" w:color="auto" w:fill="auto"/>
        <w:spacing w:after="0" w:line="240" w:lineRule="auto"/>
        <w:ind w:firstLine="0"/>
        <w:rPr>
          <w:rStyle w:val="BodyTextChar"/>
          <w:spacing w:val="0"/>
          <w:sz w:val="28"/>
          <w:szCs w:val="28"/>
        </w:rPr>
      </w:pPr>
    </w:p>
    <w:p w:rsidR="003F102B" w:rsidRPr="005946BB" w:rsidRDefault="003F102B" w:rsidP="0080143C">
      <w:pPr>
        <w:pStyle w:val="a6"/>
        <w:shd w:val="clear" w:color="auto" w:fill="auto"/>
        <w:spacing w:after="0" w:line="240" w:lineRule="auto"/>
        <w:ind w:firstLine="0"/>
        <w:rPr>
          <w:rStyle w:val="BodyTextChar"/>
          <w:spacing w:val="0"/>
          <w:sz w:val="28"/>
          <w:szCs w:val="28"/>
        </w:rPr>
      </w:pPr>
    </w:p>
    <w:p w:rsidR="003F102B" w:rsidRPr="005946BB" w:rsidRDefault="003F102B" w:rsidP="00527CE1">
      <w:pPr>
        <w:spacing w:line="240" w:lineRule="exact"/>
        <w:jc w:val="center"/>
        <w:rPr>
          <w:sz w:val="28"/>
          <w:szCs w:val="28"/>
        </w:rPr>
      </w:pPr>
      <w:r w:rsidRPr="005946BB">
        <w:rPr>
          <w:sz w:val="28"/>
          <w:szCs w:val="28"/>
        </w:rPr>
        <w:t>МЕТОДИЧЕСКИЕ РЕКОМЕНДАЦИИ</w:t>
      </w:r>
    </w:p>
    <w:p w:rsidR="003F102B" w:rsidRPr="005946BB" w:rsidRDefault="003F102B" w:rsidP="00527CE1">
      <w:pPr>
        <w:pStyle w:val="a6"/>
        <w:shd w:val="clear" w:color="auto" w:fill="auto"/>
        <w:spacing w:after="0" w:line="240" w:lineRule="exact"/>
        <w:ind w:firstLine="0"/>
        <w:rPr>
          <w:spacing w:val="0"/>
          <w:sz w:val="28"/>
          <w:szCs w:val="28"/>
        </w:rPr>
      </w:pPr>
      <w:r w:rsidRPr="005946BB">
        <w:rPr>
          <w:spacing w:val="0"/>
          <w:sz w:val="28"/>
          <w:szCs w:val="28"/>
        </w:rPr>
        <w:t>по подготовке населения Алтайского края в области гражданской обороны, защиты от чрезвычайных ситуаций, обеспечения пожарной безопасности и безопасности людей на водных объектах на 2019 год</w:t>
      </w:r>
    </w:p>
    <w:p w:rsidR="003F102B" w:rsidRPr="005946BB" w:rsidRDefault="003F102B" w:rsidP="0080143C">
      <w:pPr>
        <w:pStyle w:val="a6"/>
        <w:shd w:val="clear" w:color="auto" w:fill="auto"/>
        <w:spacing w:after="0" w:line="240" w:lineRule="auto"/>
        <w:ind w:firstLine="0"/>
        <w:rPr>
          <w:b/>
          <w:spacing w:val="0"/>
          <w:sz w:val="28"/>
          <w:szCs w:val="28"/>
        </w:rPr>
      </w:pPr>
    </w:p>
    <w:p w:rsidR="003F102B" w:rsidRPr="005946BB" w:rsidRDefault="003F102B" w:rsidP="0080143C">
      <w:pPr>
        <w:pStyle w:val="a6"/>
        <w:shd w:val="clear" w:color="auto" w:fill="auto"/>
        <w:spacing w:after="0" w:line="240" w:lineRule="auto"/>
        <w:ind w:firstLine="0"/>
        <w:rPr>
          <w:b/>
          <w:spacing w:val="0"/>
          <w:sz w:val="28"/>
          <w:szCs w:val="28"/>
        </w:rPr>
      </w:pPr>
    </w:p>
    <w:p w:rsidR="003F102B" w:rsidRPr="005946BB" w:rsidRDefault="003F102B" w:rsidP="0080143C">
      <w:pPr>
        <w:pStyle w:val="a6"/>
        <w:shd w:val="clear" w:color="auto" w:fill="auto"/>
        <w:spacing w:after="0" w:line="240" w:lineRule="auto"/>
        <w:ind w:firstLine="0"/>
        <w:rPr>
          <w:b/>
          <w:spacing w:val="0"/>
          <w:sz w:val="28"/>
          <w:szCs w:val="28"/>
        </w:rPr>
      </w:pPr>
    </w:p>
    <w:p w:rsidR="003F102B" w:rsidRPr="005946BB" w:rsidRDefault="003F102B" w:rsidP="0080143C">
      <w:pPr>
        <w:pStyle w:val="a6"/>
        <w:shd w:val="clear" w:color="auto" w:fill="auto"/>
        <w:spacing w:after="0" w:line="240" w:lineRule="auto"/>
        <w:ind w:firstLine="0"/>
        <w:rPr>
          <w:b/>
          <w:spacing w:val="0"/>
          <w:sz w:val="28"/>
          <w:szCs w:val="28"/>
        </w:rPr>
      </w:pPr>
    </w:p>
    <w:p w:rsidR="003F102B" w:rsidRPr="005946BB" w:rsidRDefault="003F102B" w:rsidP="0080143C">
      <w:pPr>
        <w:pStyle w:val="a6"/>
        <w:shd w:val="clear" w:color="auto" w:fill="auto"/>
        <w:spacing w:after="0" w:line="240" w:lineRule="auto"/>
        <w:ind w:firstLine="0"/>
        <w:rPr>
          <w:b/>
          <w:spacing w:val="0"/>
          <w:sz w:val="28"/>
          <w:szCs w:val="28"/>
        </w:rPr>
      </w:pPr>
    </w:p>
    <w:p w:rsidR="003F102B" w:rsidRPr="005946BB" w:rsidRDefault="003F102B" w:rsidP="0080143C">
      <w:pPr>
        <w:pStyle w:val="a6"/>
        <w:shd w:val="clear" w:color="auto" w:fill="auto"/>
        <w:spacing w:after="0" w:line="240" w:lineRule="auto"/>
        <w:ind w:firstLine="0"/>
        <w:rPr>
          <w:b/>
          <w:spacing w:val="0"/>
          <w:sz w:val="28"/>
          <w:szCs w:val="28"/>
        </w:rPr>
      </w:pPr>
    </w:p>
    <w:p w:rsidR="003F102B" w:rsidRPr="005946BB" w:rsidRDefault="003F102B" w:rsidP="0080143C">
      <w:pPr>
        <w:pStyle w:val="a6"/>
        <w:shd w:val="clear" w:color="auto" w:fill="auto"/>
        <w:spacing w:after="0" w:line="240" w:lineRule="auto"/>
        <w:ind w:firstLine="0"/>
        <w:rPr>
          <w:b/>
          <w:spacing w:val="0"/>
          <w:sz w:val="28"/>
          <w:szCs w:val="28"/>
        </w:rPr>
      </w:pPr>
    </w:p>
    <w:p w:rsidR="003F102B" w:rsidRPr="005946BB" w:rsidRDefault="003F102B" w:rsidP="0080143C">
      <w:pPr>
        <w:pStyle w:val="a6"/>
        <w:shd w:val="clear" w:color="auto" w:fill="auto"/>
        <w:spacing w:after="0" w:line="240" w:lineRule="auto"/>
        <w:ind w:firstLine="0"/>
        <w:rPr>
          <w:b/>
          <w:spacing w:val="0"/>
          <w:sz w:val="28"/>
          <w:szCs w:val="28"/>
        </w:rPr>
      </w:pPr>
    </w:p>
    <w:p w:rsidR="003F102B" w:rsidRPr="005946BB" w:rsidRDefault="003F102B" w:rsidP="0080143C">
      <w:pPr>
        <w:pStyle w:val="a6"/>
        <w:shd w:val="clear" w:color="auto" w:fill="auto"/>
        <w:spacing w:after="0" w:line="240" w:lineRule="auto"/>
        <w:ind w:firstLine="0"/>
        <w:rPr>
          <w:b/>
          <w:spacing w:val="0"/>
          <w:sz w:val="28"/>
          <w:szCs w:val="28"/>
        </w:rPr>
      </w:pPr>
    </w:p>
    <w:p w:rsidR="003F102B" w:rsidRPr="005946BB" w:rsidRDefault="003F102B" w:rsidP="0080143C">
      <w:pPr>
        <w:pStyle w:val="a6"/>
        <w:shd w:val="clear" w:color="auto" w:fill="auto"/>
        <w:spacing w:after="0" w:line="240" w:lineRule="auto"/>
        <w:ind w:firstLine="0"/>
        <w:rPr>
          <w:b/>
          <w:spacing w:val="0"/>
          <w:sz w:val="28"/>
          <w:szCs w:val="28"/>
        </w:rPr>
      </w:pPr>
    </w:p>
    <w:p w:rsidR="003F102B" w:rsidRPr="005946BB" w:rsidRDefault="003F102B" w:rsidP="0080143C">
      <w:pPr>
        <w:pStyle w:val="a6"/>
        <w:shd w:val="clear" w:color="auto" w:fill="auto"/>
        <w:spacing w:after="0" w:line="240" w:lineRule="auto"/>
        <w:ind w:firstLine="0"/>
        <w:rPr>
          <w:b/>
          <w:spacing w:val="0"/>
          <w:sz w:val="28"/>
          <w:szCs w:val="28"/>
        </w:rPr>
      </w:pPr>
    </w:p>
    <w:p w:rsidR="003F102B" w:rsidRPr="005946BB" w:rsidRDefault="003F102B" w:rsidP="0080143C">
      <w:pPr>
        <w:pStyle w:val="a6"/>
        <w:shd w:val="clear" w:color="auto" w:fill="auto"/>
        <w:spacing w:after="0" w:line="240" w:lineRule="auto"/>
        <w:ind w:firstLine="0"/>
        <w:rPr>
          <w:b/>
          <w:spacing w:val="0"/>
          <w:sz w:val="28"/>
          <w:szCs w:val="28"/>
        </w:rPr>
      </w:pPr>
    </w:p>
    <w:p w:rsidR="003F102B" w:rsidRPr="005946BB" w:rsidRDefault="003F102B" w:rsidP="0080143C">
      <w:pPr>
        <w:pStyle w:val="a6"/>
        <w:shd w:val="clear" w:color="auto" w:fill="auto"/>
        <w:spacing w:after="0" w:line="240" w:lineRule="auto"/>
        <w:ind w:firstLine="0"/>
        <w:rPr>
          <w:b/>
          <w:spacing w:val="0"/>
          <w:sz w:val="28"/>
          <w:szCs w:val="28"/>
        </w:rPr>
      </w:pPr>
    </w:p>
    <w:p w:rsidR="003F102B" w:rsidRPr="005946BB" w:rsidRDefault="003F102B" w:rsidP="0080143C">
      <w:pPr>
        <w:pStyle w:val="a6"/>
        <w:shd w:val="clear" w:color="auto" w:fill="auto"/>
        <w:spacing w:after="0" w:line="240" w:lineRule="auto"/>
        <w:ind w:firstLine="0"/>
        <w:rPr>
          <w:b/>
          <w:spacing w:val="0"/>
          <w:sz w:val="28"/>
          <w:szCs w:val="28"/>
        </w:rPr>
      </w:pPr>
    </w:p>
    <w:p w:rsidR="003F102B" w:rsidRPr="005946BB" w:rsidRDefault="003F102B" w:rsidP="0080143C">
      <w:pPr>
        <w:pStyle w:val="a6"/>
        <w:shd w:val="clear" w:color="auto" w:fill="auto"/>
        <w:spacing w:after="0" w:line="240" w:lineRule="auto"/>
        <w:ind w:firstLine="0"/>
        <w:rPr>
          <w:b/>
          <w:spacing w:val="0"/>
          <w:sz w:val="28"/>
          <w:szCs w:val="28"/>
        </w:rPr>
      </w:pPr>
    </w:p>
    <w:p w:rsidR="003F102B" w:rsidRPr="005946BB" w:rsidRDefault="003F102B" w:rsidP="0080143C">
      <w:pPr>
        <w:pStyle w:val="a6"/>
        <w:shd w:val="clear" w:color="auto" w:fill="auto"/>
        <w:spacing w:after="0" w:line="240" w:lineRule="auto"/>
        <w:ind w:firstLine="0"/>
        <w:rPr>
          <w:b/>
          <w:spacing w:val="0"/>
          <w:sz w:val="28"/>
          <w:szCs w:val="28"/>
        </w:rPr>
      </w:pPr>
    </w:p>
    <w:p w:rsidR="003F102B" w:rsidRPr="005946BB" w:rsidRDefault="003F102B" w:rsidP="0080143C">
      <w:pPr>
        <w:pStyle w:val="a6"/>
        <w:shd w:val="clear" w:color="auto" w:fill="auto"/>
        <w:spacing w:after="0" w:line="240" w:lineRule="auto"/>
        <w:ind w:firstLine="0"/>
        <w:rPr>
          <w:b/>
          <w:spacing w:val="0"/>
          <w:sz w:val="28"/>
          <w:szCs w:val="28"/>
        </w:rPr>
      </w:pPr>
    </w:p>
    <w:p w:rsidR="003F102B" w:rsidRPr="005946BB" w:rsidRDefault="003F102B" w:rsidP="0080143C">
      <w:pPr>
        <w:pStyle w:val="a6"/>
        <w:shd w:val="clear" w:color="auto" w:fill="auto"/>
        <w:spacing w:after="0" w:line="240" w:lineRule="auto"/>
        <w:ind w:firstLine="0"/>
        <w:rPr>
          <w:b/>
          <w:spacing w:val="0"/>
          <w:sz w:val="28"/>
          <w:szCs w:val="28"/>
        </w:rPr>
      </w:pPr>
    </w:p>
    <w:p w:rsidR="003F102B" w:rsidRPr="005946BB" w:rsidRDefault="003F102B" w:rsidP="0080143C">
      <w:pPr>
        <w:pStyle w:val="a6"/>
        <w:shd w:val="clear" w:color="auto" w:fill="auto"/>
        <w:spacing w:after="0" w:line="240" w:lineRule="auto"/>
        <w:ind w:firstLine="0"/>
        <w:rPr>
          <w:b/>
          <w:spacing w:val="0"/>
          <w:sz w:val="28"/>
          <w:szCs w:val="28"/>
        </w:rPr>
      </w:pPr>
    </w:p>
    <w:p w:rsidR="003F102B" w:rsidRPr="005946BB" w:rsidRDefault="003F102B" w:rsidP="0080143C">
      <w:pPr>
        <w:pStyle w:val="a6"/>
        <w:shd w:val="clear" w:color="auto" w:fill="auto"/>
        <w:spacing w:after="0" w:line="240" w:lineRule="auto"/>
        <w:ind w:firstLine="0"/>
        <w:rPr>
          <w:b/>
          <w:spacing w:val="0"/>
          <w:sz w:val="28"/>
          <w:szCs w:val="28"/>
        </w:rPr>
      </w:pPr>
    </w:p>
    <w:p w:rsidR="003F102B" w:rsidRPr="005946BB" w:rsidRDefault="003F102B" w:rsidP="0080143C">
      <w:pPr>
        <w:pStyle w:val="a6"/>
        <w:shd w:val="clear" w:color="auto" w:fill="auto"/>
        <w:spacing w:after="0" w:line="240" w:lineRule="auto"/>
        <w:ind w:firstLine="0"/>
        <w:rPr>
          <w:b/>
          <w:spacing w:val="0"/>
          <w:sz w:val="28"/>
          <w:szCs w:val="28"/>
        </w:rPr>
      </w:pPr>
    </w:p>
    <w:p w:rsidR="003F102B" w:rsidRPr="005946BB" w:rsidRDefault="003F102B" w:rsidP="0080143C">
      <w:pPr>
        <w:pStyle w:val="a6"/>
        <w:shd w:val="clear" w:color="auto" w:fill="auto"/>
        <w:spacing w:after="0" w:line="240" w:lineRule="auto"/>
        <w:ind w:firstLine="0"/>
        <w:rPr>
          <w:spacing w:val="0"/>
          <w:sz w:val="28"/>
          <w:szCs w:val="28"/>
        </w:rPr>
      </w:pPr>
      <w:r w:rsidRPr="005946BB">
        <w:rPr>
          <w:spacing w:val="0"/>
          <w:sz w:val="28"/>
          <w:szCs w:val="28"/>
        </w:rPr>
        <w:t>г. Барнаул 2018 год</w:t>
      </w:r>
    </w:p>
    <w:p w:rsidR="003F102B" w:rsidRPr="005946BB" w:rsidRDefault="003F102B" w:rsidP="0080143C">
      <w:pPr>
        <w:pStyle w:val="a6"/>
        <w:shd w:val="clear" w:color="auto" w:fill="auto"/>
        <w:spacing w:after="0" w:line="240" w:lineRule="auto"/>
        <w:ind w:firstLine="0"/>
        <w:rPr>
          <w:b/>
          <w:spacing w:val="0"/>
          <w:sz w:val="28"/>
          <w:szCs w:val="28"/>
        </w:rPr>
      </w:pPr>
    </w:p>
    <w:p w:rsidR="003F102B" w:rsidRPr="005946BB" w:rsidRDefault="003F102B" w:rsidP="0080143C">
      <w:pPr>
        <w:pStyle w:val="a6"/>
        <w:shd w:val="clear" w:color="auto" w:fill="auto"/>
        <w:spacing w:after="0" w:line="240" w:lineRule="auto"/>
        <w:ind w:firstLine="0"/>
        <w:rPr>
          <w:b/>
          <w:spacing w:val="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27"/>
        <w:gridCol w:w="7983"/>
        <w:gridCol w:w="961"/>
      </w:tblGrid>
      <w:tr w:rsidR="005946BB" w:rsidRPr="005946BB" w:rsidTr="008A55A5">
        <w:tc>
          <w:tcPr>
            <w:tcW w:w="627" w:type="dxa"/>
          </w:tcPr>
          <w:p w:rsidR="003F102B" w:rsidRPr="005946BB" w:rsidRDefault="003F102B" w:rsidP="009B34F0">
            <w:pPr>
              <w:jc w:val="center"/>
              <w:rPr>
                <w:w w:val="105"/>
                <w:sz w:val="28"/>
                <w:szCs w:val="28"/>
              </w:rPr>
            </w:pPr>
            <w:r w:rsidRPr="005946BB">
              <w:rPr>
                <w:w w:val="105"/>
                <w:sz w:val="28"/>
                <w:szCs w:val="28"/>
              </w:rPr>
              <w:t xml:space="preserve">№ </w:t>
            </w:r>
          </w:p>
          <w:p w:rsidR="003F102B" w:rsidRPr="005946BB" w:rsidRDefault="003F102B" w:rsidP="009B34F0">
            <w:pPr>
              <w:jc w:val="center"/>
              <w:rPr>
                <w:w w:val="105"/>
                <w:sz w:val="28"/>
                <w:szCs w:val="28"/>
              </w:rPr>
            </w:pPr>
            <w:proofErr w:type="gramStart"/>
            <w:r w:rsidRPr="005946BB">
              <w:rPr>
                <w:w w:val="105"/>
                <w:sz w:val="28"/>
                <w:szCs w:val="28"/>
              </w:rPr>
              <w:t>п</w:t>
            </w:r>
            <w:proofErr w:type="gramEnd"/>
            <w:r w:rsidRPr="005946BB">
              <w:rPr>
                <w:w w:val="105"/>
                <w:sz w:val="28"/>
                <w:szCs w:val="28"/>
              </w:rPr>
              <w:t>/п</w:t>
            </w:r>
          </w:p>
        </w:tc>
        <w:tc>
          <w:tcPr>
            <w:tcW w:w="7983" w:type="dxa"/>
          </w:tcPr>
          <w:p w:rsidR="003F102B" w:rsidRPr="005946BB" w:rsidRDefault="003F102B" w:rsidP="009B34F0">
            <w:pPr>
              <w:jc w:val="center"/>
              <w:rPr>
                <w:sz w:val="28"/>
                <w:szCs w:val="28"/>
              </w:rPr>
            </w:pPr>
            <w:r w:rsidRPr="005946BB">
              <w:rPr>
                <w:sz w:val="28"/>
                <w:szCs w:val="28"/>
              </w:rPr>
              <w:t>СОДЕРЖАНИЕ</w:t>
            </w:r>
          </w:p>
          <w:p w:rsidR="003F102B" w:rsidRPr="005946BB" w:rsidRDefault="003F102B" w:rsidP="009B34F0">
            <w:pPr>
              <w:jc w:val="center"/>
              <w:rPr>
                <w:w w:val="105"/>
                <w:sz w:val="28"/>
                <w:szCs w:val="28"/>
              </w:rPr>
            </w:pPr>
          </w:p>
        </w:tc>
        <w:tc>
          <w:tcPr>
            <w:tcW w:w="961" w:type="dxa"/>
            <w:vAlign w:val="center"/>
          </w:tcPr>
          <w:p w:rsidR="003F102B" w:rsidRPr="005946BB" w:rsidRDefault="003F102B" w:rsidP="009B34F0">
            <w:pPr>
              <w:jc w:val="center"/>
              <w:rPr>
                <w:w w:val="105"/>
                <w:sz w:val="28"/>
                <w:szCs w:val="28"/>
              </w:rPr>
            </w:pPr>
            <w:r w:rsidRPr="005946BB">
              <w:rPr>
                <w:w w:val="105"/>
                <w:sz w:val="28"/>
                <w:szCs w:val="28"/>
              </w:rPr>
              <w:t>Стр.</w:t>
            </w:r>
          </w:p>
        </w:tc>
      </w:tr>
      <w:tr w:rsidR="005946BB" w:rsidRPr="005946BB" w:rsidTr="00AF2790">
        <w:tc>
          <w:tcPr>
            <w:tcW w:w="627" w:type="dxa"/>
          </w:tcPr>
          <w:p w:rsidR="003F102B" w:rsidRPr="005946BB" w:rsidRDefault="003F102B" w:rsidP="00AF2790">
            <w:pPr>
              <w:jc w:val="center"/>
              <w:rPr>
                <w:w w:val="105"/>
                <w:sz w:val="28"/>
                <w:szCs w:val="28"/>
              </w:rPr>
            </w:pPr>
            <w:r w:rsidRPr="005946BB">
              <w:rPr>
                <w:w w:val="105"/>
                <w:sz w:val="28"/>
                <w:szCs w:val="28"/>
              </w:rPr>
              <w:t>1.</w:t>
            </w:r>
          </w:p>
        </w:tc>
        <w:tc>
          <w:tcPr>
            <w:tcW w:w="7983" w:type="dxa"/>
          </w:tcPr>
          <w:p w:rsidR="003F102B" w:rsidRPr="005946BB" w:rsidRDefault="003F102B" w:rsidP="00AF2790">
            <w:pPr>
              <w:rPr>
                <w:w w:val="105"/>
                <w:sz w:val="28"/>
                <w:szCs w:val="28"/>
              </w:rPr>
            </w:pPr>
            <w:r w:rsidRPr="005946BB">
              <w:rPr>
                <w:w w:val="105"/>
                <w:sz w:val="28"/>
                <w:szCs w:val="28"/>
              </w:rPr>
              <w:t>Общие положения…………………………………………...</w:t>
            </w:r>
          </w:p>
          <w:p w:rsidR="003F102B" w:rsidRPr="005946BB" w:rsidRDefault="003F102B" w:rsidP="00AF2790">
            <w:pPr>
              <w:rPr>
                <w:w w:val="105"/>
                <w:sz w:val="28"/>
                <w:szCs w:val="28"/>
              </w:rPr>
            </w:pPr>
          </w:p>
        </w:tc>
        <w:tc>
          <w:tcPr>
            <w:tcW w:w="961" w:type="dxa"/>
          </w:tcPr>
          <w:p w:rsidR="003F102B" w:rsidRPr="005946BB" w:rsidRDefault="003F102B" w:rsidP="00AF2790">
            <w:pPr>
              <w:jc w:val="center"/>
              <w:rPr>
                <w:w w:val="105"/>
                <w:sz w:val="28"/>
                <w:szCs w:val="28"/>
                <w:lang w:val="en-US"/>
              </w:rPr>
            </w:pPr>
            <w:r w:rsidRPr="005946BB">
              <w:rPr>
                <w:w w:val="105"/>
                <w:sz w:val="28"/>
                <w:szCs w:val="28"/>
                <w:lang w:val="en-US"/>
              </w:rPr>
              <w:t>3</w:t>
            </w:r>
          </w:p>
        </w:tc>
      </w:tr>
      <w:tr w:rsidR="005946BB" w:rsidRPr="005946BB" w:rsidTr="00AF2790">
        <w:tc>
          <w:tcPr>
            <w:tcW w:w="627" w:type="dxa"/>
          </w:tcPr>
          <w:p w:rsidR="003F102B" w:rsidRPr="005946BB" w:rsidRDefault="003F102B" w:rsidP="00AF2790">
            <w:pPr>
              <w:jc w:val="center"/>
              <w:rPr>
                <w:w w:val="105"/>
                <w:sz w:val="28"/>
                <w:szCs w:val="28"/>
              </w:rPr>
            </w:pPr>
            <w:r w:rsidRPr="005946BB">
              <w:rPr>
                <w:w w:val="105"/>
                <w:sz w:val="28"/>
                <w:szCs w:val="28"/>
              </w:rPr>
              <w:t>2.</w:t>
            </w:r>
          </w:p>
        </w:tc>
        <w:tc>
          <w:tcPr>
            <w:tcW w:w="7983" w:type="dxa"/>
          </w:tcPr>
          <w:p w:rsidR="003F102B" w:rsidRPr="005946BB" w:rsidRDefault="003F102B" w:rsidP="00AF2790">
            <w:pPr>
              <w:rPr>
                <w:w w:val="105"/>
                <w:sz w:val="28"/>
                <w:szCs w:val="28"/>
              </w:rPr>
            </w:pPr>
            <w:r w:rsidRPr="005946BB">
              <w:rPr>
                <w:w w:val="105"/>
                <w:sz w:val="28"/>
                <w:szCs w:val="28"/>
              </w:rPr>
              <w:t>Организация работы………….....................................................</w:t>
            </w:r>
          </w:p>
          <w:p w:rsidR="003F102B" w:rsidRPr="005946BB" w:rsidRDefault="003F102B" w:rsidP="00AF2790">
            <w:pPr>
              <w:rPr>
                <w:w w:val="105"/>
                <w:sz w:val="28"/>
                <w:szCs w:val="28"/>
              </w:rPr>
            </w:pPr>
          </w:p>
        </w:tc>
        <w:tc>
          <w:tcPr>
            <w:tcW w:w="961" w:type="dxa"/>
          </w:tcPr>
          <w:p w:rsidR="003F102B" w:rsidRPr="005946BB" w:rsidRDefault="003F102B" w:rsidP="00AF2790">
            <w:pPr>
              <w:jc w:val="center"/>
              <w:rPr>
                <w:w w:val="105"/>
                <w:sz w:val="28"/>
                <w:szCs w:val="28"/>
                <w:lang w:val="en-US"/>
              </w:rPr>
            </w:pPr>
            <w:r w:rsidRPr="005946BB">
              <w:rPr>
                <w:w w:val="105"/>
                <w:sz w:val="28"/>
                <w:szCs w:val="28"/>
                <w:lang w:val="en-US"/>
              </w:rPr>
              <w:t>4</w:t>
            </w:r>
          </w:p>
        </w:tc>
      </w:tr>
      <w:tr w:rsidR="005946BB" w:rsidRPr="005946BB" w:rsidTr="00AF2790">
        <w:tc>
          <w:tcPr>
            <w:tcW w:w="627" w:type="dxa"/>
          </w:tcPr>
          <w:p w:rsidR="003F102B" w:rsidRPr="005946BB" w:rsidRDefault="003F102B" w:rsidP="00AF2790">
            <w:pPr>
              <w:jc w:val="center"/>
              <w:rPr>
                <w:w w:val="105"/>
                <w:sz w:val="28"/>
                <w:szCs w:val="28"/>
              </w:rPr>
            </w:pPr>
            <w:r w:rsidRPr="005946BB">
              <w:rPr>
                <w:w w:val="105"/>
                <w:sz w:val="28"/>
                <w:szCs w:val="28"/>
              </w:rPr>
              <w:t>3.</w:t>
            </w:r>
          </w:p>
        </w:tc>
        <w:tc>
          <w:tcPr>
            <w:tcW w:w="7983" w:type="dxa"/>
          </w:tcPr>
          <w:p w:rsidR="003F102B" w:rsidRPr="005946BB" w:rsidRDefault="003F102B" w:rsidP="00AF2790">
            <w:pPr>
              <w:rPr>
                <w:w w:val="105"/>
                <w:sz w:val="28"/>
                <w:szCs w:val="28"/>
              </w:rPr>
            </w:pPr>
            <w:r w:rsidRPr="005946BB">
              <w:rPr>
                <w:w w:val="105"/>
                <w:sz w:val="28"/>
                <w:szCs w:val="28"/>
              </w:rPr>
              <w:t>Организация работы по представлению донесений ………….</w:t>
            </w:r>
          </w:p>
          <w:p w:rsidR="003F102B" w:rsidRPr="005946BB" w:rsidRDefault="003F102B" w:rsidP="00AF2790">
            <w:pPr>
              <w:rPr>
                <w:w w:val="105"/>
                <w:sz w:val="28"/>
                <w:szCs w:val="28"/>
              </w:rPr>
            </w:pPr>
          </w:p>
        </w:tc>
        <w:tc>
          <w:tcPr>
            <w:tcW w:w="961" w:type="dxa"/>
          </w:tcPr>
          <w:p w:rsidR="003F102B" w:rsidRPr="005946BB" w:rsidRDefault="00AF2790" w:rsidP="00AF2790">
            <w:pPr>
              <w:jc w:val="center"/>
              <w:rPr>
                <w:w w:val="105"/>
                <w:sz w:val="28"/>
                <w:szCs w:val="28"/>
              </w:rPr>
            </w:pPr>
            <w:r>
              <w:rPr>
                <w:w w:val="105"/>
                <w:sz w:val="28"/>
                <w:szCs w:val="28"/>
              </w:rPr>
              <w:t>5</w:t>
            </w:r>
          </w:p>
        </w:tc>
      </w:tr>
      <w:tr w:rsidR="005946BB" w:rsidRPr="005946BB" w:rsidTr="00AF2790">
        <w:tc>
          <w:tcPr>
            <w:tcW w:w="627" w:type="dxa"/>
          </w:tcPr>
          <w:p w:rsidR="003F102B" w:rsidRPr="005946BB" w:rsidRDefault="003F102B" w:rsidP="00AF2790">
            <w:pPr>
              <w:jc w:val="center"/>
              <w:rPr>
                <w:w w:val="105"/>
                <w:sz w:val="28"/>
                <w:szCs w:val="28"/>
              </w:rPr>
            </w:pPr>
          </w:p>
        </w:tc>
        <w:tc>
          <w:tcPr>
            <w:tcW w:w="7983" w:type="dxa"/>
          </w:tcPr>
          <w:p w:rsidR="003F102B" w:rsidRPr="005946BB" w:rsidRDefault="003F102B" w:rsidP="00AF2790">
            <w:pPr>
              <w:rPr>
                <w:w w:val="105"/>
                <w:sz w:val="28"/>
                <w:szCs w:val="28"/>
              </w:rPr>
            </w:pPr>
          </w:p>
        </w:tc>
        <w:tc>
          <w:tcPr>
            <w:tcW w:w="961" w:type="dxa"/>
          </w:tcPr>
          <w:p w:rsidR="003F102B" w:rsidRPr="005946BB" w:rsidRDefault="003F102B" w:rsidP="00AF2790">
            <w:pPr>
              <w:jc w:val="center"/>
              <w:rPr>
                <w:w w:val="105"/>
                <w:sz w:val="28"/>
                <w:szCs w:val="28"/>
              </w:rPr>
            </w:pPr>
          </w:p>
        </w:tc>
      </w:tr>
      <w:tr w:rsidR="003F102B" w:rsidRPr="005946BB" w:rsidTr="00AF2790">
        <w:tc>
          <w:tcPr>
            <w:tcW w:w="627" w:type="dxa"/>
          </w:tcPr>
          <w:p w:rsidR="003F102B" w:rsidRPr="005946BB" w:rsidRDefault="003F102B" w:rsidP="00AF2790">
            <w:pPr>
              <w:jc w:val="center"/>
              <w:rPr>
                <w:w w:val="105"/>
                <w:sz w:val="28"/>
                <w:szCs w:val="28"/>
              </w:rPr>
            </w:pPr>
            <w:r w:rsidRPr="005946BB">
              <w:rPr>
                <w:w w:val="105"/>
                <w:sz w:val="28"/>
                <w:szCs w:val="28"/>
              </w:rPr>
              <w:t>4.</w:t>
            </w:r>
          </w:p>
        </w:tc>
        <w:tc>
          <w:tcPr>
            <w:tcW w:w="7983" w:type="dxa"/>
          </w:tcPr>
          <w:p w:rsidR="003F102B" w:rsidRPr="005946BB" w:rsidRDefault="003F102B" w:rsidP="00AF2790">
            <w:pPr>
              <w:rPr>
                <w:w w:val="105"/>
                <w:sz w:val="28"/>
                <w:szCs w:val="28"/>
              </w:rPr>
            </w:pPr>
            <w:r w:rsidRPr="005946BB">
              <w:rPr>
                <w:w w:val="105"/>
                <w:sz w:val="28"/>
                <w:szCs w:val="28"/>
              </w:rPr>
              <w:t>Приложения………………………………………………………</w:t>
            </w:r>
          </w:p>
        </w:tc>
        <w:tc>
          <w:tcPr>
            <w:tcW w:w="961" w:type="dxa"/>
          </w:tcPr>
          <w:p w:rsidR="003F102B" w:rsidRPr="005946BB" w:rsidRDefault="00AF2790" w:rsidP="00AF2790">
            <w:pPr>
              <w:jc w:val="center"/>
              <w:rPr>
                <w:w w:val="105"/>
                <w:sz w:val="28"/>
                <w:szCs w:val="28"/>
                <w:lang w:val="en-US"/>
              </w:rPr>
            </w:pPr>
            <w:r>
              <w:rPr>
                <w:w w:val="105"/>
                <w:sz w:val="28"/>
                <w:szCs w:val="28"/>
              </w:rPr>
              <w:t>7</w:t>
            </w:r>
          </w:p>
        </w:tc>
      </w:tr>
    </w:tbl>
    <w:p w:rsidR="003F102B" w:rsidRPr="005946BB" w:rsidRDefault="003F102B" w:rsidP="0080143C">
      <w:pPr>
        <w:pStyle w:val="a6"/>
        <w:shd w:val="clear" w:color="auto" w:fill="auto"/>
        <w:spacing w:after="0" w:line="240" w:lineRule="auto"/>
        <w:ind w:firstLine="0"/>
        <w:rPr>
          <w:b/>
          <w:spacing w:val="0"/>
          <w:sz w:val="28"/>
          <w:szCs w:val="28"/>
        </w:rPr>
      </w:pPr>
    </w:p>
    <w:p w:rsidR="003F102B" w:rsidRPr="005946BB" w:rsidRDefault="003F102B" w:rsidP="0080143C">
      <w:pPr>
        <w:pStyle w:val="a6"/>
        <w:shd w:val="clear" w:color="auto" w:fill="auto"/>
        <w:spacing w:after="0" w:line="240" w:lineRule="auto"/>
        <w:ind w:firstLine="0"/>
        <w:rPr>
          <w:b/>
          <w:spacing w:val="0"/>
          <w:sz w:val="28"/>
          <w:szCs w:val="28"/>
        </w:rPr>
      </w:pPr>
    </w:p>
    <w:p w:rsidR="003F102B" w:rsidRPr="005946BB" w:rsidRDefault="003F102B" w:rsidP="0080143C">
      <w:pPr>
        <w:pStyle w:val="a6"/>
        <w:shd w:val="clear" w:color="auto" w:fill="auto"/>
        <w:spacing w:after="0" w:line="240" w:lineRule="auto"/>
        <w:ind w:firstLine="0"/>
        <w:rPr>
          <w:b/>
          <w:spacing w:val="0"/>
          <w:sz w:val="28"/>
          <w:szCs w:val="28"/>
        </w:rPr>
      </w:pPr>
    </w:p>
    <w:p w:rsidR="003F102B" w:rsidRPr="005946BB" w:rsidRDefault="003F102B" w:rsidP="0080143C">
      <w:pPr>
        <w:pStyle w:val="a6"/>
        <w:shd w:val="clear" w:color="auto" w:fill="auto"/>
        <w:spacing w:after="0" w:line="240" w:lineRule="auto"/>
        <w:ind w:firstLine="0"/>
        <w:rPr>
          <w:b/>
          <w:spacing w:val="0"/>
          <w:sz w:val="28"/>
          <w:szCs w:val="28"/>
        </w:rPr>
      </w:pPr>
    </w:p>
    <w:p w:rsidR="003F102B" w:rsidRPr="005946BB" w:rsidRDefault="003F102B" w:rsidP="0080143C">
      <w:pPr>
        <w:pStyle w:val="a6"/>
        <w:shd w:val="clear" w:color="auto" w:fill="auto"/>
        <w:spacing w:after="0" w:line="240" w:lineRule="auto"/>
        <w:ind w:firstLine="0"/>
        <w:rPr>
          <w:b/>
          <w:spacing w:val="0"/>
          <w:sz w:val="28"/>
          <w:szCs w:val="28"/>
        </w:rPr>
      </w:pPr>
    </w:p>
    <w:p w:rsidR="003F102B" w:rsidRPr="005946BB" w:rsidRDefault="003F102B" w:rsidP="0080143C">
      <w:pPr>
        <w:pStyle w:val="a6"/>
        <w:shd w:val="clear" w:color="auto" w:fill="auto"/>
        <w:spacing w:after="0" w:line="240" w:lineRule="auto"/>
        <w:ind w:firstLine="0"/>
        <w:rPr>
          <w:b/>
          <w:spacing w:val="0"/>
          <w:sz w:val="28"/>
          <w:szCs w:val="28"/>
        </w:rPr>
      </w:pPr>
    </w:p>
    <w:p w:rsidR="003F102B" w:rsidRPr="005946BB" w:rsidRDefault="003F102B" w:rsidP="0080143C">
      <w:pPr>
        <w:pStyle w:val="a6"/>
        <w:shd w:val="clear" w:color="auto" w:fill="auto"/>
        <w:spacing w:after="0" w:line="240" w:lineRule="auto"/>
        <w:ind w:firstLine="0"/>
        <w:rPr>
          <w:b/>
          <w:spacing w:val="0"/>
          <w:sz w:val="28"/>
          <w:szCs w:val="28"/>
        </w:rPr>
      </w:pPr>
    </w:p>
    <w:p w:rsidR="003F102B" w:rsidRPr="005946BB" w:rsidRDefault="003F102B" w:rsidP="0080143C">
      <w:pPr>
        <w:pStyle w:val="a6"/>
        <w:shd w:val="clear" w:color="auto" w:fill="auto"/>
        <w:spacing w:after="0" w:line="240" w:lineRule="auto"/>
        <w:ind w:firstLine="0"/>
        <w:rPr>
          <w:b/>
          <w:spacing w:val="0"/>
          <w:sz w:val="28"/>
          <w:szCs w:val="28"/>
        </w:rPr>
      </w:pPr>
    </w:p>
    <w:p w:rsidR="003F102B" w:rsidRPr="005946BB" w:rsidRDefault="003F102B" w:rsidP="0080143C">
      <w:pPr>
        <w:pStyle w:val="a6"/>
        <w:shd w:val="clear" w:color="auto" w:fill="auto"/>
        <w:spacing w:after="0" w:line="240" w:lineRule="auto"/>
        <w:ind w:firstLine="0"/>
        <w:rPr>
          <w:b/>
          <w:spacing w:val="0"/>
          <w:sz w:val="28"/>
          <w:szCs w:val="28"/>
        </w:rPr>
      </w:pPr>
    </w:p>
    <w:p w:rsidR="003F102B" w:rsidRPr="005946BB" w:rsidRDefault="003F102B" w:rsidP="0080143C">
      <w:pPr>
        <w:pStyle w:val="a6"/>
        <w:shd w:val="clear" w:color="auto" w:fill="auto"/>
        <w:spacing w:after="0" w:line="240" w:lineRule="auto"/>
        <w:ind w:firstLine="0"/>
        <w:rPr>
          <w:b/>
          <w:spacing w:val="0"/>
          <w:sz w:val="28"/>
          <w:szCs w:val="28"/>
        </w:rPr>
      </w:pPr>
    </w:p>
    <w:p w:rsidR="003F102B" w:rsidRPr="005946BB" w:rsidRDefault="003F102B" w:rsidP="0080143C">
      <w:pPr>
        <w:pStyle w:val="a6"/>
        <w:shd w:val="clear" w:color="auto" w:fill="auto"/>
        <w:spacing w:after="0" w:line="240" w:lineRule="auto"/>
        <w:ind w:firstLine="0"/>
        <w:rPr>
          <w:b/>
          <w:spacing w:val="0"/>
          <w:sz w:val="28"/>
          <w:szCs w:val="28"/>
        </w:rPr>
      </w:pPr>
    </w:p>
    <w:p w:rsidR="003F102B" w:rsidRPr="005946BB" w:rsidRDefault="003F102B" w:rsidP="0080143C">
      <w:pPr>
        <w:pStyle w:val="a6"/>
        <w:shd w:val="clear" w:color="auto" w:fill="auto"/>
        <w:spacing w:after="0" w:line="240" w:lineRule="auto"/>
        <w:ind w:firstLine="0"/>
        <w:rPr>
          <w:b/>
          <w:spacing w:val="0"/>
          <w:sz w:val="28"/>
          <w:szCs w:val="28"/>
        </w:rPr>
      </w:pPr>
    </w:p>
    <w:p w:rsidR="003F102B" w:rsidRPr="005946BB" w:rsidRDefault="003F102B" w:rsidP="0080143C">
      <w:pPr>
        <w:pStyle w:val="a6"/>
        <w:shd w:val="clear" w:color="auto" w:fill="auto"/>
        <w:spacing w:after="0" w:line="240" w:lineRule="auto"/>
        <w:ind w:firstLine="0"/>
        <w:rPr>
          <w:b/>
          <w:spacing w:val="0"/>
          <w:sz w:val="28"/>
          <w:szCs w:val="28"/>
        </w:rPr>
      </w:pPr>
    </w:p>
    <w:p w:rsidR="003F102B" w:rsidRPr="005946BB" w:rsidRDefault="003F102B" w:rsidP="0080143C">
      <w:pPr>
        <w:pStyle w:val="a6"/>
        <w:shd w:val="clear" w:color="auto" w:fill="auto"/>
        <w:spacing w:after="0" w:line="240" w:lineRule="auto"/>
        <w:ind w:firstLine="0"/>
        <w:rPr>
          <w:b/>
          <w:spacing w:val="0"/>
          <w:sz w:val="28"/>
          <w:szCs w:val="28"/>
        </w:rPr>
      </w:pPr>
    </w:p>
    <w:p w:rsidR="003F102B" w:rsidRPr="005946BB" w:rsidRDefault="003F102B" w:rsidP="0080143C">
      <w:pPr>
        <w:pStyle w:val="a6"/>
        <w:shd w:val="clear" w:color="auto" w:fill="auto"/>
        <w:spacing w:after="0" w:line="240" w:lineRule="auto"/>
        <w:ind w:firstLine="0"/>
        <w:rPr>
          <w:b/>
          <w:spacing w:val="0"/>
          <w:sz w:val="28"/>
          <w:szCs w:val="28"/>
        </w:rPr>
      </w:pPr>
    </w:p>
    <w:p w:rsidR="003F102B" w:rsidRPr="005946BB" w:rsidRDefault="003F102B" w:rsidP="0080143C">
      <w:pPr>
        <w:pStyle w:val="a6"/>
        <w:shd w:val="clear" w:color="auto" w:fill="auto"/>
        <w:spacing w:after="0" w:line="240" w:lineRule="auto"/>
        <w:ind w:firstLine="0"/>
        <w:rPr>
          <w:b/>
          <w:spacing w:val="0"/>
          <w:sz w:val="28"/>
          <w:szCs w:val="28"/>
        </w:rPr>
      </w:pPr>
    </w:p>
    <w:p w:rsidR="003F102B" w:rsidRPr="005946BB" w:rsidRDefault="003F102B" w:rsidP="0080143C">
      <w:pPr>
        <w:pStyle w:val="a6"/>
        <w:shd w:val="clear" w:color="auto" w:fill="auto"/>
        <w:spacing w:after="0" w:line="240" w:lineRule="auto"/>
        <w:ind w:firstLine="0"/>
        <w:rPr>
          <w:b/>
          <w:spacing w:val="0"/>
          <w:sz w:val="28"/>
          <w:szCs w:val="28"/>
        </w:rPr>
      </w:pPr>
    </w:p>
    <w:p w:rsidR="003F102B" w:rsidRPr="005946BB" w:rsidRDefault="003F102B" w:rsidP="0080143C">
      <w:pPr>
        <w:pStyle w:val="a6"/>
        <w:shd w:val="clear" w:color="auto" w:fill="auto"/>
        <w:spacing w:after="0" w:line="240" w:lineRule="auto"/>
        <w:ind w:firstLine="0"/>
        <w:rPr>
          <w:b/>
          <w:spacing w:val="0"/>
          <w:sz w:val="28"/>
          <w:szCs w:val="28"/>
        </w:rPr>
      </w:pPr>
    </w:p>
    <w:p w:rsidR="003F102B" w:rsidRPr="005946BB" w:rsidRDefault="003F102B" w:rsidP="0080143C">
      <w:pPr>
        <w:pStyle w:val="a6"/>
        <w:shd w:val="clear" w:color="auto" w:fill="auto"/>
        <w:spacing w:after="0" w:line="240" w:lineRule="auto"/>
        <w:ind w:firstLine="0"/>
        <w:rPr>
          <w:b/>
          <w:spacing w:val="0"/>
          <w:sz w:val="28"/>
          <w:szCs w:val="28"/>
        </w:rPr>
      </w:pPr>
    </w:p>
    <w:p w:rsidR="003F102B" w:rsidRPr="005946BB" w:rsidRDefault="003F102B" w:rsidP="0080143C">
      <w:pPr>
        <w:pStyle w:val="a6"/>
        <w:shd w:val="clear" w:color="auto" w:fill="auto"/>
        <w:spacing w:after="0" w:line="240" w:lineRule="auto"/>
        <w:ind w:firstLine="0"/>
        <w:rPr>
          <w:b/>
          <w:spacing w:val="0"/>
          <w:sz w:val="28"/>
          <w:szCs w:val="28"/>
        </w:rPr>
      </w:pPr>
    </w:p>
    <w:p w:rsidR="003F102B" w:rsidRPr="005946BB" w:rsidRDefault="003F102B" w:rsidP="0080143C">
      <w:pPr>
        <w:pStyle w:val="a6"/>
        <w:shd w:val="clear" w:color="auto" w:fill="auto"/>
        <w:spacing w:after="0" w:line="240" w:lineRule="auto"/>
        <w:ind w:firstLine="0"/>
        <w:rPr>
          <w:b/>
          <w:spacing w:val="0"/>
          <w:sz w:val="28"/>
          <w:szCs w:val="28"/>
        </w:rPr>
      </w:pPr>
    </w:p>
    <w:p w:rsidR="003F102B" w:rsidRPr="005946BB" w:rsidRDefault="003F102B" w:rsidP="0080143C">
      <w:pPr>
        <w:pStyle w:val="a6"/>
        <w:shd w:val="clear" w:color="auto" w:fill="auto"/>
        <w:spacing w:after="0" w:line="240" w:lineRule="auto"/>
        <w:ind w:firstLine="0"/>
        <w:rPr>
          <w:b/>
          <w:spacing w:val="0"/>
          <w:sz w:val="28"/>
          <w:szCs w:val="28"/>
        </w:rPr>
      </w:pPr>
    </w:p>
    <w:p w:rsidR="003F102B" w:rsidRPr="005946BB" w:rsidRDefault="003F102B" w:rsidP="0080143C">
      <w:pPr>
        <w:pStyle w:val="a6"/>
        <w:shd w:val="clear" w:color="auto" w:fill="auto"/>
        <w:spacing w:after="0" w:line="240" w:lineRule="auto"/>
        <w:ind w:firstLine="0"/>
        <w:rPr>
          <w:b/>
          <w:spacing w:val="0"/>
          <w:sz w:val="28"/>
          <w:szCs w:val="28"/>
        </w:rPr>
      </w:pPr>
    </w:p>
    <w:p w:rsidR="003F102B" w:rsidRPr="005946BB" w:rsidRDefault="003F102B" w:rsidP="0080143C">
      <w:pPr>
        <w:pStyle w:val="a6"/>
        <w:shd w:val="clear" w:color="auto" w:fill="auto"/>
        <w:spacing w:after="0" w:line="240" w:lineRule="auto"/>
        <w:ind w:firstLine="0"/>
        <w:rPr>
          <w:b/>
          <w:spacing w:val="0"/>
          <w:sz w:val="28"/>
          <w:szCs w:val="28"/>
        </w:rPr>
      </w:pPr>
    </w:p>
    <w:p w:rsidR="003F102B" w:rsidRPr="005946BB" w:rsidRDefault="003F102B" w:rsidP="0080143C">
      <w:pPr>
        <w:pStyle w:val="a6"/>
        <w:shd w:val="clear" w:color="auto" w:fill="auto"/>
        <w:spacing w:after="0" w:line="240" w:lineRule="auto"/>
        <w:ind w:firstLine="0"/>
        <w:rPr>
          <w:b/>
          <w:spacing w:val="0"/>
          <w:sz w:val="28"/>
          <w:szCs w:val="28"/>
        </w:rPr>
      </w:pPr>
    </w:p>
    <w:p w:rsidR="003F102B" w:rsidRPr="005946BB" w:rsidRDefault="003F102B" w:rsidP="0080143C">
      <w:pPr>
        <w:pStyle w:val="a6"/>
        <w:shd w:val="clear" w:color="auto" w:fill="auto"/>
        <w:spacing w:after="0" w:line="240" w:lineRule="auto"/>
        <w:ind w:firstLine="0"/>
        <w:rPr>
          <w:b/>
          <w:spacing w:val="0"/>
          <w:sz w:val="28"/>
          <w:szCs w:val="28"/>
        </w:rPr>
      </w:pPr>
    </w:p>
    <w:p w:rsidR="003F102B" w:rsidRPr="005946BB" w:rsidRDefault="003F102B" w:rsidP="0080143C">
      <w:pPr>
        <w:pStyle w:val="a6"/>
        <w:shd w:val="clear" w:color="auto" w:fill="auto"/>
        <w:spacing w:after="0" w:line="240" w:lineRule="auto"/>
        <w:ind w:firstLine="0"/>
        <w:rPr>
          <w:b/>
          <w:spacing w:val="0"/>
          <w:sz w:val="28"/>
          <w:szCs w:val="28"/>
        </w:rPr>
      </w:pPr>
    </w:p>
    <w:p w:rsidR="003F102B" w:rsidRPr="005946BB" w:rsidRDefault="003F102B" w:rsidP="0080143C">
      <w:pPr>
        <w:pStyle w:val="a6"/>
        <w:shd w:val="clear" w:color="auto" w:fill="auto"/>
        <w:spacing w:after="0" w:line="240" w:lineRule="auto"/>
        <w:ind w:firstLine="0"/>
        <w:rPr>
          <w:b/>
          <w:spacing w:val="0"/>
          <w:sz w:val="28"/>
          <w:szCs w:val="28"/>
        </w:rPr>
      </w:pPr>
    </w:p>
    <w:p w:rsidR="003F102B" w:rsidRPr="005946BB" w:rsidRDefault="003F102B" w:rsidP="0080143C">
      <w:pPr>
        <w:pStyle w:val="a6"/>
        <w:shd w:val="clear" w:color="auto" w:fill="auto"/>
        <w:spacing w:after="0" w:line="240" w:lineRule="auto"/>
        <w:ind w:firstLine="0"/>
        <w:rPr>
          <w:b/>
          <w:spacing w:val="0"/>
          <w:sz w:val="28"/>
          <w:szCs w:val="28"/>
        </w:rPr>
      </w:pPr>
    </w:p>
    <w:p w:rsidR="003F102B" w:rsidRPr="005946BB" w:rsidRDefault="003F102B" w:rsidP="0080143C">
      <w:pPr>
        <w:pStyle w:val="a6"/>
        <w:shd w:val="clear" w:color="auto" w:fill="auto"/>
        <w:spacing w:after="0" w:line="240" w:lineRule="auto"/>
        <w:ind w:firstLine="0"/>
        <w:rPr>
          <w:b/>
          <w:spacing w:val="0"/>
          <w:sz w:val="28"/>
          <w:szCs w:val="28"/>
        </w:rPr>
      </w:pPr>
    </w:p>
    <w:p w:rsidR="003F102B" w:rsidRPr="005946BB" w:rsidRDefault="003F102B" w:rsidP="0080143C">
      <w:pPr>
        <w:pStyle w:val="a6"/>
        <w:shd w:val="clear" w:color="auto" w:fill="auto"/>
        <w:spacing w:after="0" w:line="240" w:lineRule="auto"/>
        <w:ind w:firstLine="0"/>
        <w:rPr>
          <w:b/>
          <w:spacing w:val="0"/>
          <w:sz w:val="28"/>
          <w:szCs w:val="28"/>
        </w:rPr>
      </w:pPr>
    </w:p>
    <w:p w:rsidR="003F102B" w:rsidRPr="005946BB" w:rsidRDefault="003F102B" w:rsidP="0080143C">
      <w:pPr>
        <w:pStyle w:val="a6"/>
        <w:shd w:val="clear" w:color="auto" w:fill="auto"/>
        <w:spacing w:after="0" w:line="240" w:lineRule="auto"/>
        <w:ind w:firstLine="0"/>
        <w:rPr>
          <w:b/>
          <w:spacing w:val="0"/>
          <w:sz w:val="28"/>
          <w:szCs w:val="28"/>
        </w:rPr>
      </w:pPr>
    </w:p>
    <w:p w:rsidR="003F102B" w:rsidRPr="005946BB" w:rsidRDefault="003F102B" w:rsidP="0080143C">
      <w:pPr>
        <w:pStyle w:val="a6"/>
        <w:shd w:val="clear" w:color="auto" w:fill="auto"/>
        <w:spacing w:after="0" w:line="240" w:lineRule="auto"/>
        <w:ind w:firstLine="0"/>
        <w:rPr>
          <w:b/>
          <w:spacing w:val="0"/>
          <w:sz w:val="28"/>
          <w:szCs w:val="28"/>
        </w:rPr>
      </w:pPr>
    </w:p>
    <w:p w:rsidR="003F102B" w:rsidRPr="005946BB" w:rsidRDefault="003F102B" w:rsidP="0080143C">
      <w:pPr>
        <w:pStyle w:val="a6"/>
        <w:shd w:val="clear" w:color="auto" w:fill="auto"/>
        <w:spacing w:after="0" w:line="240" w:lineRule="auto"/>
        <w:ind w:firstLine="0"/>
        <w:rPr>
          <w:b/>
          <w:spacing w:val="0"/>
          <w:sz w:val="28"/>
          <w:szCs w:val="28"/>
        </w:rPr>
      </w:pPr>
    </w:p>
    <w:p w:rsidR="003F102B" w:rsidRPr="005946BB" w:rsidRDefault="003F102B" w:rsidP="00B767CB">
      <w:pPr>
        <w:shd w:val="clear" w:color="auto" w:fill="FFFFFF"/>
        <w:ind w:firstLine="720"/>
        <w:jc w:val="both"/>
        <w:rPr>
          <w:sz w:val="28"/>
          <w:szCs w:val="28"/>
        </w:rPr>
      </w:pPr>
      <w:r w:rsidRPr="005946BB">
        <w:rPr>
          <w:sz w:val="28"/>
          <w:szCs w:val="28"/>
        </w:rPr>
        <w:t>Методические рекомендации предназначены для руководителей орг</w:t>
      </w:r>
      <w:r w:rsidRPr="005946BB">
        <w:rPr>
          <w:sz w:val="28"/>
          <w:szCs w:val="28"/>
        </w:rPr>
        <w:t>а</w:t>
      </w:r>
      <w:r w:rsidRPr="005946BB">
        <w:rPr>
          <w:sz w:val="28"/>
          <w:szCs w:val="28"/>
        </w:rPr>
        <w:t>нов местного самоуправления, органов, уполномоченных решать задачи по гражданской обороне, предупреждению и ликвидации чрезвычайных ситу</w:t>
      </w:r>
      <w:r w:rsidRPr="005946BB">
        <w:rPr>
          <w:sz w:val="28"/>
          <w:szCs w:val="28"/>
        </w:rPr>
        <w:t>а</w:t>
      </w:r>
      <w:r w:rsidRPr="005946BB">
        <w:rPr>
          <w:sz w:val="28"/>
          <w:szCs w:val="28"/>
        </w:rPr>
        <w:t>ций, руководителей гражданской обороны организаций.</w:t>
      </w:r>
    </w:p>
    <w:p w:rsidR="003F102B" w:rsidRPr="005946BB" w:rsidRDefault="003F102B" w:rsidP="00B767CB">
      <w:pPr>
        <w:shd w:val="clear" w:color="auto" w:fill="FFFFFF"/>
        <w:ind w:firstLine="720"/>
        <w:jc w:val="both"/>
        <w:rPr>
          <w:sz w:val="28"/>
          <w:szCs w:val="28"/>
        </w:rPr>
      </w:pPr>
      <w:r w:rsidRPr="005946BB">
        <w:rPr>
          <w:sz w:val="28"/>
          <w:szCs w:val="28"/>
        </w:rPr>
        <w:t>Рекомендации определяют порядок и организацию подготовки всех к</w:t>
      </w:r>
      <w:r w:rsidRPr="005946BB">
        <w:rPr>
          <w:sz w:val="28"/>
          <w:szCs w:val="28"/>
        </w:rPr>
        <w:t>а</w:t>
      </w:r>
      <w:r w:rsidRPr="005946BB">
        <w:rPr>
          <w:sz w:val="28"/>
          <w:szCs w:val="28"/>
        </w:rPr>
        <w:t>тегорий населения Алтайского края в области гражданской обороны, защиты от чрезвычайных ситуаций природного и техногенного характера, организ</w:t>
      </w:r>
      <w:r w:rsidRPr="005946BB">
        <w:rPr>
          <w:sz w:val="28"/>
          <w:szCs w:val="28"/>
        </w:rPr>
        <w:t>а</w:t>
      </w:r>
      <w:r w:rsidRPr="005946BB">
        <w:rPr>
          <w:sz w:val="28"/>
          <w:szCs w:val="28"/>
        </w:rPr>
        <w:t>цию и осуществление курсового обучения. В методических рекомендациях учтен опыт работы руководящего состава Главного управления МЧС России по Алтайскому краю и органов управлений по делам ГО и ЧС органов мес</w:t>
      </w:r>
      <w:r w:rsidRPr="005946BB">
        <w:rPr>
          <w:sz w:val="28"/>
          <w:szCs w:val="28"/>
        </w:rPr>
        <w:t>т</w:t>
      </w:r>
      <w:r w:rsidRPr="005946BB">
        <w:rPr>
          <w:sz w:val="28"/>
          <w:szCs w:val="28"/>
        </w:rPr>
        <w:t>ного самоуправления.</w:t>
      </w:r>
    </w:p>
    <w:p w:rsidR="003F102B" w:rsidRPr="005946BB" w:rsidRDefault="003F102B" w:rsidP="0080143C">
      <w:pPr>
        <w:pStyle w:val="a6"/>
        <w:shd w:val="clear" w:color="auto" w:fill="auto"/>
        <w:spacing w:after="0" w:line="240" w:lineRule="auto"/>
        <w:ind w:firstLine="0"/>
        <w:rPr>
          <w:b/>
          <w:spacing w:val="0"/>
          <w:sz w:val="28"/>
          <w:szCs w:val="28"/>
        </w:rPr>
      </w:pPr>
    </w:p>
    <w:p w:rsidR="003F102B" w:rsidRPr="005946BB" w:rsidRDefault="003F102B" w:rsidP="0080143C">
      <w:pPr>
        <w:pStyle w:val="a6"/>
        <w:shd w:val="clear" w:color="auto" w:fill="auto"/>
        <w:spacing w:after="0" w:line="240" w:lineRule="auto"/>
        <w:ind w:firstLine="0"/>
        <w:rPr>
          <w:b/>
          <w:spacing w:val="0"/>
          <w:sz w:val="28"/>
          <w:szCs w:val="28"/>
        </w:rPr>
      </w:pPr>
      <w:r w:rsidRPr="005946BB">
        <w:rPr>
          <w:spacing w:val="0"/>
          <w:sz w:val="28"/>
          <w:szCs w:val="28"/>
          <w:lang w:val="en-US"/>
        </w:rPr>
        <w:t>I</w:t>
      </w:r>
      <w:r w:rsidRPr="005946BB">
        <w:rPr>
          <w:spacing w:val="0"/>
          <w:sz w:val="28"/>
          <w:szCs w:val="28"/>
        </w:rPr>
        <w:t>. Общие положения, задачи</w:t>
      </w:r>
    </w:p>
    <w:p w:rsidR="003F102B" w:rsidRPr="005946BB" w:rsidRDefault="003F102B" w:rsidP="00AC2F0C">
      <w:pPr>
        <w:pStyle w:val="a6"/>
        <w:shd w:val="clear" w:color="auto" w:fill="auto"/>
        <w:spacing w:after="0" w:line="240" w:lineRule="auto"/>
        <w:ind w:firstLine="709"/>
        <w:jc w:val="both"/>
        <w:rPr>
          <w:rStyle w:val="BodyTextChar"/>
          <w:spacing w:val="0"/>
          <w:sz w:val="28"/>
          <w:szCs w:val="28"/>
        </w:rPr>
      </w:pPr>
      <w:r w:rsidRPr="005946BB">
        <w:rPr>
          <w:spacing w:val="0"/>
          <w:sz w:val="28"/>
          <w:szCs w:val="28"/>
        </w:rPr>
        <w:t>Подготовку населения Алтайского края в области гражданской обор</w:t>
      </w:r>
      <w:r w:rsidRPr="005946BB">
        <w:rPr>
          <w:spacing w:val="0"/>
          <w:sz w:val="28"/>
          <w:szCs w:val="28"/>
        </w:rPr>
        <w:t>о</w:t>
      </w:r>
      <w:r w:rsidRPr="005946BB">
        <w:rPr>
          <w:spacing w:val="0"/>
          <w:sz w:val="28"/>
          <w:szCs w:val="28"/>
        </w:rPr>
        <w:t>ны, защиты от чрезвычайных ситуаций, обеспечения пожарной безопасности и безопасности людей на водных объектах в 2019 году необходимо организ</w:t>
      </w:r>
      <w:r w:rsidRPr="005946BB">
        <w:rPr>
          <w:spacing w:val="0"/>
          <w:sz w:val="28"/>
          <w:szCs w:val="28"/>
        </w:rPr>
        <w:t>о</w:t>
      </w:r>
      <w:r w:rsidRPr="005946BB">
        <w:rPr>
          <w:spacing w:val="0"/>
          <w:sz w:val="28"/>
          <w:szCs w:val="28"/>
        </w:rPr>
        <w:t>вать в рамках единой системы подготовки населения в области гражданской обороны (далее - ГО) и защиты от чрезвычайных ситуаций (далее - ЧС) пр</w:t>
      </w:r>
      <w:r w:rsidRPr="005946BB">
        <w:rPr>
          <w:spacing w:val="0"/>
          <w:sz w:val="28"/>
          <w:szCs w:val="28"/>
        </w:rPr>
        <w:t>и</w:t>
      </w:r>
      <w:r w:rsidRPr="005946BB">
        <w:rPr>
          <w:spacing w:val="0"/>
          <w:sz w:val="28"/>
          <w:szCs w:val="28"/>
        </w:rPr>
        <w:t>родного и техногенного характера.</w:t>
      </w:r>
    </w:p>
    <w:p w:rsidR="003F102B" w:rsidRPr="005946BB" w:rsidRDefault="003F102B" w:rsidP="00120114">
      <w:pPr>
        <w:pStyle w:val="a6"/>
        <w:shd w:val="clear" w:color="auto" w:fill="auto"/>
        <w:spacing w:after="0" w:line="240" w:lineRule="auto"/>
        <w:ind w:firstLine="0"/>
        <w:jc w:val="both"/>
        <w:rPr>
          <w:rStyle w:val="BodyTextChar"/>
          <w:spacing w:val="0"/>
          <w:sz w:val="28"/>
          <w:szCs w:val="28"/>
        </w:rPr>
      </w:pPr>
    </w:p>
    <w:p w:rsidR="003F102B" w:rsidRPr="005946BB" w:rsidRDefault="003F102B" w:rsidP="0080143C">
      <w:pPr>
        <w:pStyle w:val="a3"/>
        <w:spacing w:after="0"/>
        <w:ind w:left="0" w:firstLine="709"/>
        <w:jc w:val="both"/>
        <w:rPr>
          <w:sz w:val="28"/>
          <w:szCs w:val="28"/>
        </w:rPr>
      </w:pPr>
      <w:proofErr w:type="gramStart"/>
      <w:r w:rsidRPr="005946BB">
        <w:rPr>
          <w:bCs/>
          <w:iCs/>
          <w:sz w:val="28"/>
          <w:szCs w:val="28"/>
        </w:rPr>
        <w:t xml:space="preserve">Главной задачей при подготовке населения Алтайского края в области ГО, защиты от ЧС и безопасности людей на водных объектах </w:t>
      </w:r>
      <w:r w:rsidRPr="005946BB">
        <w:rPr>
          <w:rStyle w:val="BodyTextChar"/>
          <w:bCs/>
          <w:iCs/>
          <w:spacing w:val="0"/>
          <w:sz w:val="28"/>
          <w:szCs w:val="28"/>
        </w:rPr>
        <w:t>в 2019 году считать повышение практической направленности подготовки всех групп населения к действиям при угрозе и возникновении опасностей, присущих ЧС и военным конфликтам, в том числе и по сигналу «ВНИМАНИЕ ВСЕМ!», а также качества реализации всех видов подготовки, без уменьш</w:t>
      </w:r>
      <w:r w:rsidRPr="005946BB">
        <w:rPr>
          <w:rStyle w:val="BodyTextChar"/>
          <w:bCs/>
          <w:iCs/>
          <w:spacing w:val="0"/>
          <w:sz w:val="28"/>
          <w:szCs w:val="28"/>
        </w:rPr>
        <w:t>е</w:t>
      </w:r>
      <w:r w:rsidRPr="005946BB">
        <w:rPr>
          <w:rStyle w:val="BodyTextChar"/>
          <w:bCs/>
          <w:iCs/>
          <w:spacing w:val="0"/>
          <w:sz w:val="28"/>
          <w:szCs w:val="28"/>
        </w:rPr>
        <w:t>ния количества</w:t>
      </w:r>
      <w:proofErr w:type="gramEnd"/>
      <w:r w:rsidRPr="005946BB">
        <w:rPr>
          <w:rStyle w:val="BodyTextChar"/>
          <w:bCs/>
          <w:iCs/>
          <w:spacing w:val="0"/>
          <w:sz w:val="28"/>
          <w:szCs w:val="28"/>
        </w:rPr>
        <w:t xml:space="preserve"> охватываемого населения.</w:t>
      </w:r>
    </w:p>
    <w:p w:rsidR="003F102B" w:rsidRPr="005946BB" w:rsidRDefault="003F102B" w:rsidP="0080143C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5946BB">
        <w:rPr>
          <w:sz w:val="28"/>
          <w:szCs w:val="28"/>
        </w:rPr>
        <w:t>При организации и проведении мероприятий по подготовке</w:t>
      </w:r>
      <w:r w:rsidR="00911AC9">
        <w:rPr>
          <w:sz w:val="28"/>
          <w:szCs w:val="28"/>
        </w:rPr>
        <w:t xml:space="preserve"> </w:t>
      </w:r>
      <w:r w:rsidRPr="005946BB">
        <w:rPr>
          <w:sz w:val="28"/>
          <w:szCs w:val="28"/>
        </w:rPr>
        <w:t>должнос</w:t>
      </w:r>
      <w:r w:rsidRPr="005946BB">
        <w:rPr>
          <w:sz w:val="28"/>
          <w:szCs w:val="28"/>
        </w:rPr>
        <w:t>т</w:t>
      </w:r>
      <w:r w:rsidRPr="005946BB">
        <w:rPr>
          <w:sz w:val="28"/>
          <w:szCs w:val="28"/>
        </w:rPr>
        <w:t>ных лиц и работников ГО и РСЧС</w:t>
      </w:r>
      <w:r w:rsidRPr="005946BB">
        <w:rPr>
          <w:bCs/>
          <w:iCs/>
          <w:sz w:val="28"/>
          <w:szCs w:val="28"/>
        </w:rPr>
        <w:t xml:space="preserve"> задачу формирования культуры безопа</w:t>
      </w:r>
      <w:r w:rsidRPr="005946BB">
        <w:rPr>
          <w:bCs/>
          <w:iCs/>
          <w:sz w:val="28"/>
          <w:szCs w:val="28"/>
        </w:rPr>
        <w:t>с</w:t>
      </w:r>
      <w:r w:rsidRPr="005946BB">
        <w:rPr>
          <w:bCs/>
          <w:iCs/>
          <w:sz w:val="28"/>
          <w:szCs w:val="28"/>
        </w:rPr>
        <w:t>ности жизнедеятельности считать одним из приоритетных направлений де</w:t>
      </w:r>
      <w:r w:rsidRPr="005946BB">
        <w:rPr>
          <w:bCs/>
          <w:iCs/>
          <w:sz w:val="28"/>
          <w:szCs w:val="28"/>
        </w:rPr>
        <w:t>я</w:t>
      </w:r>
      <w:r w:rsidRPr="005946BB">
        <w:rPr>
          <w:bCs/>
          <w:iCs/>
          <w:sz w:val="28"/>
          <w:szCs w:val="28"/>
        </w:rPr>
        <w:t xml:space="preserve">тельности и </w:t>
      </w:r>
      <w:r w:rsidRPr="005946BB">
        <w:rPr>
          <w:sz w:val="28"/>
          <w:szCs w:val="28"/>
        </w:rPr>
        <w:t>руководствоваться требованиями:</w:t>
      </w:r>
    </w:p>
    <w:p w:rsidR="003F102B" w:rsidRPr="005946BB" w:rsidRDefault="003F102B" w:rsidP="0080143C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5946BB">
        <w:rPr>
          <w:sz w:val="28"/>
          <w:szCs w:val="28"/>
        </w:rPr>
        <w:t xml:space="preserve">Федерального закона Российской Федерации от 12.02.1998 № 28-ФЗ </w:t>
      </w:r>
      <w:r w:rsidRPr="005946BB">
        <w:rPr>
          <w:sz w:val="28"/>
          <w:szCs w:val="28"/>
        </w:rPr>
        <w:br/>
        <w:t>«О гражданской обороне» (в редакции от 29.06.2015 №171-ФЗ);</w:t>
      </w:r>
      <w:r w:rsidR="003C1B15">
        <w:rPr>
          <w:sz w:val="28"/>
          <w:szCs w:val="28"/>
        </w:rPr>
        <w:t xml:space="preserve"> </w:t>
      </w:r>
      <w:r w:rsidR="00911AC9" w:rsidRPr="003C1B15">
        <w:rPr>
          <w:color w:val="FF0000"/>
          <w:sz w:val="28"/>
          <w:szCs w:val="28"/>
        </w:rPr>
        <w:t>(30.12.2015</w:t>
      </w:r>
      <w:r w:rsidR="003C1B15" w:rsidRPr="003C1B15">
        <w:rPr>
          <w:color w:val="FF0000"/>
          <w:sz w:val="28"/>
          <w:szCs w:val="28"/>
        </w:rPr>
        <w:t xml:space="preserve"> №448-ФЗ</w:t>
      </w:r>
      <w:r w:rsidR="00911AC9" w:rsidRPr="003C1B15">
        <w:rPr>
          <w:color w:val="FF0000"/>
          <w:sz w:val="28"/>
          <w:szCs w:val="28"/>
        </w:rPr>
        <w:t>)</w:t>
      </w:r>
    </w:p>
    <w:p w:rsidR="003F102B" w:rsidRPr="005946BB" w:rsidRDefault="003F102B" w:rsidP="0080143C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5946BB">
        <w:rPr>
          <w:sz w:val="28"/>
          <w:szCs w:val="28"/>
        </w:rPr>
        <w:t xml:space="preserve">Федерального закона Российской Федерации от 21.12.1994 № 68-ФЗ </w:t>
      </w:r>
      <w:r w:rsidRPr="005946BB">
        <w:rPr>
          <w:sz w:val="28"/>
          <w:szCs w:val="28"/>
        </w:rPr>
        <w:br/>
        <w:t>«О защите населения и территорий от чрезвычайных ситуаций природного и техногенного характера» (в редакции от 23.06.2016 № 218-ФЗ);</w:t>
      </w:r>
      <w:r w:rsidR="003C1B15">
        <w:rPr>
          <w:sz w:val="28"/>
          <w:szCs w:val="28"/>
        </w:rPr>
        <w:t xml:space="preserve"> </w:t>
      </w:r>
      <w:r w:rsidR="003C1B15" w:rsidRPr="00856313">
        <w:rPr>
          <w:color w:val="FF0000"/>
          <w:sz w:val="28"/>
          <w:szCs w:val="28"/>
        </w:rPr>
        <w:t>(</w:t>
      </w:r>
      <w:r w:rsidR="00856313" w:rsidRPr="00856313">
        <w:rPr>
          <w:color w:val="FF0000"/>
          <w:sz w:val="28"/>
          <w:szCs w:val="28"/>
          <w:shd w:val="clear" w:color="auto" w:fill="FFFFFF"/>
        </w:rPr>
        <w:t>3.08.2018</w:t>
      </w:r>
      <w:r w:rsidR="00856313">
        <w:rPr>
          <w:color w:val="FF0000"/>
          <w:sz w:val="28"/>
          <w:szCs w:val="28"/>
        </w:rPr>
        <w:t xml:space="preserve"> №</w:t>
      </w:r>
      <w:r w:rsidR="006D77CB">
        <w:rPr>
          <w:color w:val="FF0000"/>
          <w:sz w:val="28"/>
          <w:szCs w:val="28"/>
        </w:rPr>
        <w:t>320-ФЗ</w:t>
      </w:r>
      <w:proofErr w:type="gramStart"/>
      <w:r w:rsidR="00856313" w:rsidRPr="00856313">
        <w:rPr>
          <w:color w:val="FF0000"/>
          <w:sz w:val="28"/>
          <w:szCs w:val="28"/>
        </w:rPr>
        <w:t xml:space="preserve"> </w:t>
      </w:r>
      <w:r w:rsidR="003C1B15" w:rsidRPr="003C1B15">
        <w:rPr>
          <w:color w:val="FF0000"/>
          <w:sz w:val="28"/>
          <w:szCs w:val="28"/>
        </w:rPr>
        <w:t>)</w:t>
      </w:r>
      <w:proofErr w:type="gramEnd"/>
    </w:p>
    <w:p w:rsidR="003F102B" w:rsidRPr="005946BB" w:rsidRDefault="003F102B" w:rsidP="0080143C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5946BB">
        <w:rPr>
          <w:sz w:val="28"/>
          <w:szCs w:val="28"/>
        </w:rPr>
        <w:t xml:space="preserve">Федерального закона Российской Федерации от 21.12.1994 № 69-ФЗ </w:t>
      </w:r>
      <w:r w:rsidRPr="005946BB">
        <w:rPr>
          <w:sz w:val="28"/>
          <w:szCs w:val="28"/>
        </w:rPr>
        <w:br/>
        <w:t>«О пожарной безопасности» (в редакции от 01.04.2005 № 27-ФЗ, от 13.07.2015 № 234-ФЗ);</w:t>
      </w:r>
      <w:r w:rsidR="006D77CB">
        <w:rPr>
          <w:sz w:val="28"/>
          <w:szCs w:val="28"/>
        </w:rPr>
        <w:t xml:space="preserve"> </w:t>
      </w:r>
      <w:r w:rsidR="006D77CB" w:rsidRPr="008F72E4">
        <w:rPr>
          <w:color w:val="FF0000"/>
          <w:sz w:val="28"/>
          <w:szCs w:val="28"/>
        </w:rPr>
        <w:t>(30.10.2018 №</w:t>
      </w:r>
      <w:r w:rsidR="008F72E4" w:rsidRPr="008F72E4">
        <w:rPr>
          <w:color w:val="FF0000"/>
          <w:sz w:val="28"/>
          <w:szCs w:val="28"/>
        </w:rPr>
        <w:t>369-ФЗ</w:t>
      </w:r>
      <w:r w:rsidR="006D77CB" w:rsidRPr="008F72E4">
        <w:rPr>
          <w:color w:val="FF0000"/>
          <w:sz w:val="28"/>
          <w:szCs w:val="28"/>
        </w:rPr>
        <w:t>)</w:t>
      </w:r>
    </w:p>
    <w:p w:rsidR="003F102B" w:rsidRPr="005946BB" w:rsidRDefault="003F102B" w:rsidP="0080143C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5946BB">
        <w:rPr>
          <w:sz w:val="28"/>
          <w:szCs w:val="28"/>
        </w:rPr>
        <w:lastRenderedPageBreak/>
        <w:t xml:space="preserve">постановления Правительства Российской Федерации от 04.09.2003 </w:t>
      </w:r>
      <w:r w:rsidRPr="005946BB">
        <w:rPr>
          <w:sz w:val="28"/>
          <w:szCs w:val="28"/>
        </w:rPr>
        <w:br/>
        <w:t>№ 547 «О подготовке населения в области защиты от чрезвычайных ситу</w:t>
      </w:r>
      <w:r w:rsidRPr="005946BB">
        <w:rPr>
          <w:sz w:val="28"/>
          <w:szCs w:val="28"/>
        </w:rPr>
        <w:t>а</w:t>
      </w:r>
      <w:r w:rsidRPr="005946BB">
        <w:rPr>
          <w:sz w:val="28"/>
          <w:szCs w:val="28"/>
        </w:rPr>
        <w:t>ций природного и техногенного характера» (в ред. постановления Прав</w:t>
      </w:r>
      <w:r w:rsidRPr="005946BB">
        <w:rPr>
          <w:sz w:val="28"/>
          <w:szCs w:val="28"/>
        </w:rPr>
        <w:t>и</w:t>
      </w:r>
      <w:r w:rsidRPr="005946BB">
        <w:rPr>
          <w:sz w:val="28"/>
          <w:szCs w:val="28"/>
        </w:rPr>
        <w:t>тельства Российской Федерации от 01.02.2005 № 49, постановления Прав</w:t>
      </w:r>
      <w:r w:rsidRPr="005946BB">
        <w:rPr>
          <w:sz w:val="28"/>
          <w:szCs w:val="28"/>
        </w:rPr>
        <w:t>и</w:t>
      </w:r>
      <w:r w:rsidRPr="005946BB">
        <w:rPr>
          <w:sz w:val="28"/>
          <w:szCs w:val="28"/>
        </w:rPr>
        <w:t xml:space="preserve">тельства Российской Федерации от 9.04.2015 № 332); </w:t>
      </w:r>
      <w:r w:rsidR="008F72E4" w:rsidRPr="00055C4A">
        <w:rPr>
          <w:color w:val="FF0000"/>
          <w:sz w:val="28"/>
          <w:szCs w:val="28"/>
        </w:rPr>
        <w:t>(</w:t>
      </w:r>
      <w:r w:rsidR="00055C4A" w:rsidRPr="00055C4A">
        <w:rPr>
          <w:color w:val="FF0000"/>
          <w:sz w:val="28"/>
          <w:szCs w:val="28"/>
        </w:rPr>
        <w:t>от 29.11.2018 № 1439</w:t>
      </w:r>
      <w:r w:rsidR="008F72E4" w:rsidRPr="00055C4A">
        <w:rPr>
          <w:color w:val="FF0000"/>
          <w:sz w:val="28"/>
          <w:szCs w:val="28"/>
        </w:rPr>
        <w:t>)</w:t>
      </w:r>
    </w:p>
    <w:p w:rsidR="003F102B" w:rsidRPr="006D0941" w:rsidRDefault="003F102B" w:rsidP="0080143C">
      <w:pPr>
        <w:pStyle w:val="BodyText21"/>
        <w:widowControl w:val="0"/>
        <w:ind w:firstLine="709"/>
        <w:jc w:val="both"/>
        <w:rPr>
          <w:color w:val="FF0000"/>
          <w:szCs w:val="28"/>
        </w:rPr>
      </w:pPr>
      <w:r w:rsidRPr="005946BB">
        <w:rPr>
          <w:szCs w:val="28"/>
        </w:rPr>
        <w:t xml:space="preserve">постановления Правительства Российской Федерации от 02.11.2000 </w:t>
      </w:r>
      <w:r w:rsidRPr="005946BB">
        <w:rPr>
          <w:szCs w:val="28"/>
        </w:rPr>
        <w:br/>
        <w:t>№ 841 «Об утверждении Положения об организации обучения населения в области гражданской обороны» (в ред. постановлений Правительства Ро</w:t>
      </w:r>
      <w:r w:rsidRPr="005946BB">
        <w:rPr>
          <w:szCs w:val="28"/>
        </w:rPr>
        <w:t>с</w:t>
      </w:r>
      <w:r w:rsidRPr="005946BB">
        <w:rPr>
          <w:szCs w:val="28"/>
        </w:rPr>
        <w:t xml:space="preserve">сийской Федерации от 15.08.2006 № 501, от 22.10.2008 № 770, от 9.04.2015 </w:t>
      </w:r>
      <w:r w:rsidRPr="005946BB">
        <w:rPr>
          <w:szCs w:val="28"/>
        </w:rPr>
        <w:br/>
        <w:t>№ 332);</w:t>
      </w:r>
      <w:r w:rsidR="006D0941">
        <w:rPr>
          <w:szCs w:val="28"/>
        </w:rPr>
        <w:t xml:space="preserve"> </w:t>
      </w:r>
      <w:r w:rsidR="006D0941" w:rsidRPr="006D0941">
        <w:rPr>
          <w:color w:val="FF0000"/>
          <w:szCs w:val="28"/>
        </w:rPr>
        <w:t>(</w:t>
      </w:r>
      <w:proofErr w:type="gramStart"/>
      <w:r w:rsidR="006D0941" w:rsidRPr="006D0941">
        <w:rPr>
          <w:color w:val="FF0000"/>
          <w:szCs w:val="28"/>
        </w:rPr>
        <w:t>от</w:t>
      </w:r>
      <w:proofErr w:type="gramEnd"/>
      <w:r w:rsidR="006D0941" w:rsidRPr="006D0941">
        <w:rPr>
          <w:color w:val="FF0000"/>
          <w:szCs w:val="28"/>
        </w:rPr>
        <w:t xml:space="preserve"> 19.04.2017 №470)</w:t>
      </w:r>
    </w:p>
    <w:p w:rsidR="003F102B" w:rsidRPr="005946BB" w:rsidRDefault="003F102B" w:rsidP="0080143C">
      <w:pPr>
        <w:pStyle w:val="BodyText21"/>
        <w:widowControl w:val="0"/>
        <w:ind w:firstLine="709"/>
        <w:jc w:val="both"/>
        <w:rPr>
          <w:bCs/>
          <w:iCs/>
          <w:szCs w:val="28"/>
        </w:rPr>
      </w:pPr>
      <w:r w:rsidRPr="005946BB">
        <w:rPr>
          <w:szCs w:val="28"/>
        </w:rPr>
        <w:t>«Организационно-методических указаний МЧС России по подготовке населения Российской Федерации в области гражданской обороны, защиты от чрезвычайных ситуаций и безопасности людей на водных объектах на 2016-2020 годы</w:t>
      </w:r>
      <w:r w:rsidRPr="005946BB">
        <w:rPr>
          <w:bCs/>
          <w:iCs/>
          <w:szCs w:val="28"/>
        </w:rPr>
        <w:t>» от 12.11.2015 № 43-54-13-11;</w:t>
      </w:r>
    </w:p>
    <w:p w:rsidR="003F102B" w:rsidRPr="005946BB" w:rsidRDefault="003F102B" w:rsidP="0080143C">
      <w:pPr>
        <w:ind w:firstLine="709"/>
        <w:jc w:val="both"/>
        <w:rPr>
          <w:sz w:val="28"/>
          <w:szCs w:val="28"/>
        </w:rPr>
      </w:pPr>
      <w:r w:rsidRPr="005946BB">
        <w:rPr>
          <w:sz w:val="28"/>
          <w:szCs w:val="28"/>
        </w:rPr>
        <w:t xml:space="preserve">распоряжения Администрации Алтайского края от 08.11.2010 № 365-р (в редакции распоряжения Администрации Алтайского края от 26.08.2016 </w:t>
      </w:r>
      <w:r w:rsidRPr="005946BB">
        <w:rPr>
          <w:sz w:val="28"/>
          <w:szCs w:val="28"/>
        </w:rPr>
        <w:br/>
        <w:t>№ 253-р);</w:t>
      </w:r>
    </w:p>
    <w:p w:rsidR="003F102B" w:rsidRPr="005946BB" w:rsidRDefault="003F102B" w:rsidP="0080143C">
      <w:pPr>
        <w:ind w:firstLine="709"/>
        <w:jc w:val="both"/>
        <w:rPr>
          <w:bCs/>
          <w:iCs/>
          <w:sz w:val="28"/>
          <w:szCs w:val="28"/>
        </w:rPr>
      </w:pPr>
      <w:r w:rsidRPr="005946BB">
        <w:rPr>
          <w:sz w:val="28"/>
          <w:szCs w:val="28"/>
        </w:rPr>
        <w:t>«Организационно-методических указаний по подготовке населения А</w:t>
      </w:r>
      <w:r w:rsidRPr="005946BB">
        <w:rPr>
          <w:sz w:val="28"/>
          <w:szCs w:val="28"/>
        </w:rPr>
        <w:t>л</w:t>
      </w:r>
      <w:r w:rsidRPr="005946BB">
        <w:rPr>
          <w:sz w:val="28"/>
          <w:szCs w:val="28"/>
        </w:rPr>
        <w:t>тайского края в области гражданской обороны, защиты от чрезвычайных с</w:t>
      </w:r>
      <w:r w:rsidRPr="005946BB">
        <w:rPr>
          <w:sz w:val="28"/>
          <w:szCs w:val="28"/>
        </w:rPr>
        <w:t>и</w:t>
      </w:r>
      <w:r w:rsidRPr="005946BB">
        <w:rPr>
          <w:sz w:val="28"/>
          <w:szCs w:val="28"/>
        </w:rPr>
        <w:t>туаций и безопасности людей на водных объектах на 2016-2020 годы</w:t>
      </w:r>
      <w:r w:rsidRPr="005946BB">
        <w:rPr>
          <w:bCs/>
          <w:iCs/>
          <w:sz w:val="28"/>
          <w:szCs w:val="28"/>
        </w:rPr>
        <w:t>» от 15.12.2015.</w:t>
      </w:r>
    </w:p>
    <w:p w:rsidR="003F102B" w:rsidRPr="005946BB" w:rsidRDefault="003F102B" w:rsidP="00120114">
      <w:pPr>
        <w:pStyle w:val="a6"/>
        <w:shd w:val="clear" w:color="auto" w:fill="auto"/>
        <w:spacing w:after="0" w:line="240" w:lineRule="auto"/>
        <w:ind w:firstLine="0"/>
        <w:rPr>
          <w:b/>
          <w:spacing w:val="0"/>
          <w:sz w:val="28"/>
          <w:szCs w:val="28"/>
        </w:rPr>
      </w:pPr>
    </w:p>
    <w:p w:rsidR="003F102B" w:rsidRPr="005946BB" w:rsidRDefault="003F102B" w:rsidP="00CB1FDE">
      <w:pPr>
        <w:pStyle w:val="a6"/>
        <w:shd w:val="clear" w:color="auto" w:fill="auto"/>
        <w:spacing w:after="0" w:line="240" w:lineRule="auto"/>
        <w:ind w:firstLine="0"/>
        <w:rPr>
          <w:spacing w:val="0"/>
          <w:sz w:val="28"/>
          <w:szCs w:val="28"/>
        </w:rPr>
      </w:pPr>
      <w:r w:rsidRPr="005946BB">
        <w:rPr>
          <w:spacing w:val="0"/>
          <w:sz w:val="28"/>
          <w:szCs w:val="28"/>
          <w:lang w:val="en-US"/>
        </w:rPr>
        <w:t>II</w:t>
      </w:r>
      <w:r w:rsidRPr="005946BB">
        <w:rPr>
          <w:spacing w:val="0"/>
          <w:sz w:val="28"/>
          <w:szCs w:val="28"/>
        </w:rPr>
        <w:t>. Организация работы</w:t>
      </w:r>
    </w:p>
    <w:p w:rsidR="003F102B" w:rsidRPr="005946BB" w:rsidRDefault="003F102B" w:rsidP="0080143C">
      <w:pPr>
        <w:pStyle w:val="a6"/>
        <w:shd w:val="clear" w:color="auto" w:fill="auto"/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 w:rsidRPr="005946BB">
        <w:rPr>
          <w:rStyle w:val="BodyTextChar"/>
          <w:spacing w:val="0"/>
          <w:sz w:val="28"/>
          <w:szCs w:val="28"/>
        </w:rPr>
        <w:t>Основные усилия в работе по выполнению задач по подготовке</w:t>
      </w:r>
      <w:r w:rsidRPr="005946BB">
        <w:rPr>
          <w:spacing w:val="0"/>
          <w:sz w:val="28"/>
          <w:szCs w:val="28"/>
        </w:rPr>
        <w:t xml:space="preserve"> насел</w:t>
      </w:r>
      <w:r w:rsidRPr="005946BB">
        <w:rPr>
          <w:spacing w:val="0"/>
          <w:sz w:val="28"/>
          <w:szCs w:val="28"/>
        </w:rPr>
        <w:t>е</w:t>
      </w:r>
      <w:r w:rsidRPr="005946BB">
        <w:rPr>
          <w:spacing w:val="0"/>
          <w:sz w:val="28"/>
          <w:szCs w:val="28"/>
        </w:rPr>
        <w:t>ния Алтайского края в области гражданской обороны, защиты от чрезвыча</w:t>
      </w:r>
      <w:r w:rsidRPr="005946BB">
        <w:rPr>
          <w:spacing w:val="0"/>
          <w:sz w:val="28"/>
          <w:szCs w:val="28"/>
        </w:rPr>
        <w:t>й</w:t>
      </w:r>
      <w:r w:rsidRPr="005946BB">
        <w:rPr>
          <w:spacing w:val="0"/>
          <w:sz w:val="28"/>
          <w:szCs w:val="28"/>
        </w:rPr>
        <w:t>ных ситуаций и безопасности людей на водных объектах в 2019 году</w:t>
      </w:r>
      <w:r w:rsidRPr="005946BB">
        <w:rPr>
          <w:rStyle w:val="BodyTextChar"/>
          <w:spacing w:val="0"/>
          <w:sz w:val="28"/>
          <w:szCs w:val="28"/>
        </w:rPr>
        <w:t xml:space="preserve"> соср</w:t>
      </w:r>
      <w:r w:rsidRPr="005946BB">
        <w:rPr>
          <w:rStyle w:val="BodyTextChar"/>
          <w:spacing w:val="0"/>
          <w:sz w:val="28"/>
          <w:szCs w:val="28"/>
        </w:rPr>
        <w:t>е</w:t>
      </w:r>
      <w:r w:rsidRPr="005946BB">
        <w:rPr>
          <w:rStyle w:val="BodyTextChar"/>
          <w:spacing w:val="0"/>
          <w:sz w:val="28"/>
          <w:szCs w:val="28"/>
        </w:rPr>
        <w:t xml:space="preserve">доточить </w:t>
      </w:r>
      <w:proofErr w:type="gramStart"/>
      <w:r w:rsidRPr="005946BB">
        <w:rPr>
          <w:rStyle w:val="BodyTextChar"/>
          <w:spacing w:val="0"/>
          <w:sz w:val="28"/>
          <w:szCs w:val="28"/>
        </w:rPr>
        <w:t>на</w:t>
      </w:r>
      <w:proofErr w:type="gramEnd"/>
      <w:r w:rsidRPr="005946BB">
        <w:rPr>
          <w:rStyle w:val="BodyTextChar"/>
          <w:spacing w:val="0"/>
          <w:sz w:val="28"/>
          <w:szCs w:val="28"/>
        </w:rPr>
        <w:t>:</w:t>
      </w:r>
    </w:p>
    <w:p w:rsidR="003F102B" w:rsidRPr="005946BB" w:rsidRDefault="003F102B" w:rsidP="0080143C">
      <w:pPr>
        <w:pStyle w:val="a6"/>
        <w:shd w:val="clear" w:color="auto" w:fill="auto"/>
        <w:spacing w:after="0" w:line="240" w:lineRule="auto"/>
        <w:ind w:firstLine="709"/>
        <w:jc w:val="both"/>
        <w:rPr>
          <w:rStyle w:val="BodyTextChar"/>
          <w:spacing w:val="0"/>
          <w:sz w:val="28"/>
          <w:szCs w:val="28"/>
        </w:rPr>
      </w:pPr>
      <w:r w:rsidRPr="005946BB">
        <w:rPr>
          <w:rStyle w:val="BodyTextChar"/>
          <w:spacing w:val="0"/>
          <w:sz w:val="28"/>
          <w:szCs w:val="28"/>
        </w:rPr>
        <w:t>развитие нормативной правовой и методической базы по подготовке населения в области ГО, защиты от ЧС, с учетом изменений, внесенных в Федеральные законы «О гражданской обороне» и «О защите населения и территорий от чрезвычайных ситуаций природного и техногенного характ</w:t>
      </w:r>
      <w:r w:rsidRPr="005946BB">
        <w:rPr>
          <w:rStyle w:val="BodyTextChar"/>
          <w:spacing w:val="0"/>
          <w:sz w:val="28"/>
          <w:szCs w:val="28"/>
        </w:rPr>
        <w:t>е</w:t>
      </w:r>
      <w:r w:rsidRPr="005946BB">
        <w:rPr>
          <w:rStyle w:val="BodyTextChar"/>
          <w:spacing w:val="0"/>
          <w:sz w:val="28"/>
          <w:szCs w:val="28"/>
        </w:rPr>
        <w:t>ра»;</w:t>
      </w:r>
    </w:p>
    <w:p w:rsidR="003F102B" w:rsidRPr="005946BB" w:rsidRDefault="003F102B" w:rsidP="0080143C">
      <w:pPr>
        <w:pStyle w:val="a6"/>
        <w:shd w:val="clear" w:color="auto" w:fill="auto"/>
        <w:spacing w:after="0" w:line="240" w:lineRule="auto"/>
        <w:ind w:firstLine="709"/>
        <w:jc w:val="both"/>
        <w:rPr>
          <w:rStyle w:val="BodyTextChar"/>
          <w:spacing w:val="0"/>
          <w:sz w:val="28"/>
          <w:szCs w:val="28"/>
        </w:rPr>
      </w:pPr>
      <w:r w:rsidRPr="005946BB">
        <w:rPr>
          <w:rStyle w:val="BodyTextChar"/>
          <w:spacing w:val="0"/>
          <w:sz w:val="28"/>
          <w:szCs w:val="28"/>
        </w:rPr>
        <w:t>повышение персональной ответственности руководителей всех уровней за решение вопросов подготовки соответствующих групп населения в обл</w:t>
      </w:r>
      <w:r w:rsidRPr="005946BB">
        <w:rPr>
          <w:rStyle w:val="BodyTextChar"/>
          <w:spacing w:val="0"/>
          <w:sz w:val="28"/>
          <w:szCs w:val="28"/>
        </w:rPr>
        <w:t>а</w:t>
      </w:r>
      <w:r w:rsidRPr="005946BB">
        <w:rPr>
          <w:rStyle w:val="BodyTextChar"/>
          <w:spacing w:val="0"/>
          <w:sz w:val="28"/>
          <w:szCs w:val="28"/>
        </w:rPr>
        <w:t>сти ГО и защиты от ЧС;</w:t>
      </w:r>
    </w:p>
    <w:p w:rsidR="003F102B" w:rsidRPr="005946BB" w:rsidRDefault="003F102B" w:rsidP="0080143C">
      <w:pPr>
        <w:pStyle w:val="a6"/>
        <w:shd w:val="clear" w:color="auto" w:fill="auto"/>
        <w:spacing w:after="0" w:line="240" w:lineRule="auto"/>
        <w:ind w:firstLine="709"/>
        <w:jc w:val="both"/>
        <w:rPr>
          <w:bCs/>
          <w:spacing w:val="0"/>
          <w:sz w:val="28"/>
          <w:szCs w:val="28"/>
        </w:rPr>
      </w:pPr>
      <w:r w:rsidRPr="005946BB">
        <w:rPr>
          <w:rStyle w:val="FontStyle12"/>
          <w:color w:val="auto"/>
          <w:spacing w:val="0"/>
          <w:szCs w:val="28"/>
        </w:rPr>
        <w:t xml:space="preserve">дистанционном </w:t>
      </w:r>
      <w:proofErr w:type="gramStart"/>
      <w:r w:rsidRPr="005946BB">
        <w:rPr>
          <w:rStyle w:val="FontStyle12"/>
          <w:color w:val="auto"/>
          <w:spacing w:val="0"/>
          <w:szCs w:val="28"/>
        </w:rPr>
        <w:t>обучении</w:t>
      </w:r>
      <w:proofErr w:type="gramEnd"/>
      <w:r w:rsidRPr="005946BB">
        <w:rPr>
          <w:bCs/>
          <w:spacing w:val="0"/>
          <w:sz w:val="28"/>
          <w:szCs w:val="28"/>
        </w:rPr>
        <w:t xml:space="preserve"> должностных лиц и работников ГО и РСЧС и</w:t>
      </w:r>
      <w:r w:rsidRPr="005946BB">
        <w:rPr>
          <w:spacing w:val="0"/>
          <w:sz w:val="28"/>
          <w:szCs w:val="28"/>
        </w:rPr>
        <w:t xml:space="preserve"> совершенствовании уровня подготовки различных возрастных категорий населения </w:t>
      </w:r>
      <w:r w:rsidRPr="005946BB">
        <w:rPr>
          <w:rStyle w:val="FontStyle12"/>
          <w:color w:val="auto"/>
          <w:spacing w:val="0"/>
          <w:szCs w:val="28"/>
        </w:rPr>
        <w:t>по вопросам безопасности жизнедеятельности на основе</w:t>
      </w:r>
      <w:r w:rsidRPr="005946BB">
        <w:rPr>
          <w:spacing w:val="0"/>
          <w:sz w:val="28"/>
          <w:szCs w:val="28"/>
        </w:rPr>
        <w:t xml:space="preserve"> web-технологий электронного информационно-образовательного комплекса;</w:t>
      </w:r>
    </w:p>
    <w:p w:rsidR="003F102B" w:rsidRPr="005946BB" w:rsidRDefault="003F102B" w:rsidP="0080143C">
      <w:pPr>
        <w:pStyle w:val="a6"/>
        <w:shd w:val="clear" w:color="auto" w:fill="auto"/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 w:rsidRPr="005946BB">
        <w:rPr>
          <w:rStyle w:val="BodyTextChar"/>
          <w:spacing w:val="0"/>
          <w:sz w:val="28"/>
          <w:szCs w:val="28"/>
        </w:rPr>
        <w:t>организацию и осуществление</w:t>
      </w:r>
      <w:r w:rsidR="006339FA">
        <w:rPr>
          <w:rStyle w:val="BodyTextChar"/>
          <w:spacing w:val="0"/>
          <w:sz w:val="28"/>
          <w:szCs w:val="28"/>
        </w:rPr>
        <w:t xml:space="preserve"> </w:t>
      </w:r>
      <w:r w:rsidRPr="005946BB">
        <w:rPr>
          <w:rStyle w:val="BodyTextChar"/>
          <w:spacing w:val="0"/>
          <w:sz w:val="28"/>
          <w:szCs w:val="28"/>
        </w:rPr>
        <w:t>курсового обучения соответствующих групп населения в области ГО и защиты от ЧС в соответствии с «Рекоменд</w:t>
      </w:r>
      <w:r w:rsidRPr="005946BB">
        <w:rPr>
          <w:rStyle w:val="BodyTextChar"/>
          <w:spacing w:val="0"/>
          <w:sz w:val="28"/>
          <w:szCs w:val="28"/>
        </w:rPr>
        <w:t>а</w:t>
      </w:r>
      <w:r w:rsidRPr="005946BB">
        <w:rPr>
          <w:rStyle w:val="BodyTextChar"/>
          <w:spacing w:val="0"/>
          <w:sz w:val="28"/>
          <w:szCs w:val="28"/>
        </w:rPr>
        <w:t>циями по организации и проведению курсового обучения в области ГО и з</w:t>
      </w:r>
      <w:r w:rsidRPr="005946BB">
        <w:rPr>
          <w:rStyle w:val="BodyTextChar"/>
          <w:spacing w:val="0"/>
          <w:sz w:val="28"/>
          <w:szCs w:val="28"/>
        </w:rPr>
        <w:t>а</w:t>
      </w:r>
      <w:r w:rsidRPr="005946BB">
        <w:rPr>
          <w:rStyle w:val="BodyTextChar"/>
          <w:spacing w:val="0"/>
          <w:sz w:val="28"/>
          <w:szCs w:val="28"/>
        </w:rPr>
        <w:t>щиты от ЧС» МЧС России от 11.12.2015 № 2-4-87-46-11</w:t>
      </w:r>
      <w:r w:rsidRPr="005946BB">
        <w:rPr>
          <w:spacing w:val="0"/>
          <w:sz w:val="28"/>
          <w:szCs w:val="28"/>
        </w:rPr>
        <w:t xml:space="preserve"> по рабочим пр</w:t>
      </w:r>
      <w:r w:rsidRPr="005946BB">
        <w:rPr>
          <w:spacing w:val="0"/>
          <w:sz w:val="28"/>
          <w:szCs w:val="28"/>
        </w:rPr>
        <w:t>о</w:t>
      </w:r>
      <w:r w:rsidRPr="005946BB">
        <w:rPr>
          <w:spacing w:val="0"/>
          <w:sz w:val="28"/>
          <w:szCs w:val="28"/>
        </w:rPr>
        <w:t>граммам, разработанным на основе Примерных программ курсового обуч</w:t>
      </w:r>
      <w:r w:rsidRPr="005946BB">
        <w:rPr>
          <w:spacing w:val="0"/>
          <w:sz w:val="28"/>
          <w:szCs w:val="28"/>
        </w:rPr>
        <w:t>е</w:t>
      </w:r>
      <w:r w:rsidRPr="005946BB">
        <w:rPr>
          <w:spacing w:val="0"/>
          <w:sz w:val="28"/>
          <w:szCs w:val="28"/>
        </w:rPr>
        <w:lastRenderedPageBreak/>
        <w:t>ния населения в области гражданской обороны, защиты от чрезвычайных с</w:t>
      </w:r>
      <w:r w:rsidRPr="005946BB">
        <w:rPr>
          <w:spacing w:val="0"/>
          <w:sz w:val="28"/>
          <w:szCs w:val="28"/>
        </w:rPr>
        <w:t>и</w:t>
      </w:r>
      <w:r w:rsidRPr="005946BB">
        <w:rPr>
          <w:spacing w:val="0"/>
          <w:sz w:val="28"/>
          <w:szCs w:val="28"/>
        </w:rPr>
        <w:t>туаций, утвержденных Министром МЧС России от 22.02.2017 № 2-4-71-8-14  (приложение №4);</w:t>
      </w:r>
    </w:p>
    <w:p w:rsidR="003F102B" w:rsidRPr="005946BB" w:rsidRDefault="003F102B" w:rsidP="0080143C">
      <w:pPr>
        <w:pStyle w:val="a6"/>
        <w:shd w:val="clear" w:color="auto" w:fill="auto"/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 w:rsidRPr="005946BB">
        <w:rPr>
          <w:rStyle w:val="BodyTextChar"/>
          <w:spacing w:val="0"/>
          <w:sz w:val="28"/>
          <w:szCs w:val="28"/>
        </w:rPr>
        <w:t>активное использование Общероссийской комплексной системы и</w:t>
      </w:r>
      <w:r w:rsidRPr="005946BB">
        <w:rPr>
          <w:rStyle w:val="BodyTextChar"/>
          <w:spacing w:val="0"/>
          <w:sz w:val="28"/>
          <w:szCs w:val="28"/>
        </w:rPr>
        <w:t>н</w:t>
      </w:r>
      <w:r w:rsidRPr="005946BB">
        <w:rPr>
          <w:rStyle w:val="BodyTextChar"/>
          <w:spacing w:val="0"/>
          <w:sz w:val="28"/>
          <w:szCs w:val="28"/>
        </w:rPr>
        <w:t>формирования и оповещения населения в местах массового пребывания л</w:t>
      </w:r>
      <w:r w:rsidRPr="005946BB">
        <w:rPr>
          <w:rStyle w:val="BodyTextChar"/>
          <w:spacing w:val="0"/>
          <w:sz w:val="28"/>
          <w:szCs w:val="28"/>
        </w:rPr>
        <w:t>ю</w:t>
      </w:r>
      <w:r w:rsidRPr="005946BB">
        <w:rPr>
          <w:rStyle w:val="BodyTextChar"/>
          <w:spacing w:val="0"/>
          <w:sz w:val="28"/>
          <w:szCs w:val="28"/>
        </w:rPr>
        <w:t xml:space="preserve">дей и иных автоматизированных систем информационного обеспечения населения для повышения качества подготовки в области защиты от ЧС; </w:t>
      </w:r>
    </w:p>
    <w:p w:rsidR="003F102B" w:rsidRPr="005946BB" w:rsidRDefault="003F102B" w:rsidP="0080143C">
      <w:pPr>
        <w:pStyle w:val="a3"/>
        <w:spacing w:after="0"/>
        <w:ind w:left="0" w:firstLine="709"/>
        <w:jc w:val="both"/>
        <w:rPr>
          <w:sz w:val="28"/>
          <w:szCs w:val="28"/>
          <w:u w:val="single"/>
        </w:rPr>
      </w:pPr>
      <w:proofErr w:type="gramStart"/>
      <w:r w:rsidRPr="005946BB">
        <w:rPr>
          <w:rStyle w:val="BodyTextChar"/>
          <w:spacing w:val="0"/>
          <w:sz w:val="28"/>
          <w:szCs w:val="28"/>
        </w:rPr>
        <w:t>организацию и всестороннее обеспечении качественной подготовки и проведении ежегодных</w:t>
      </w:r>
      <w:r w:rsidRPr="005946BB">
        <w:rPr>
          <w:sz w:val="28"/>
          <w:szCs w:val="28"/>
        </w:rPr>
        <w:t xml:space="preserve"> школьных, муниципальных, региональных и межр</w:t>
      </w:r>
      <w:r w:rsidRPr="005946BB">
        <w:rPr>
          <w:sz w:val="28"/>
          <w:szCs w:val="28"/>
        </w:rPr>
        <w:t>е</w:t>
      </w:r>
      <w:r w:rsidRPr="005946BB">
        <w:rPr>
          <w:sz w:val="28"/>
          <w:szCs w:val="28"/>
        </w:rPr>
        <w:t>гиональных</w:t>
      </w:r>
      <w:r w:rsidRPr="005946BB">
        <w:rPr>
          <w:rStyle w:val="BodyTextChar"/>
          <w:spacing w:val="0"/>
          <w:sz w:val="28"/>
          <w:szCs w:val="28"/>
        </w:rPr>
        <w:t xml:space="preserve"> соревнований «Школа безопасности» и полевых лагерей «Юный спасатель», «Юный водник» и «Юный пожарный»;</w:t>
      </w:r>
      <w:proofErr w:type="gramEnd"/>
    </w:p>
    <w:p w:rsidR="003F102B" w:rsidRPr="005946BB" w:rsidRDefault="003F102B" w:rsidP="0080143C">
      <w:pPr>
        <w:pStyle w:val="a3"/>
        <w:spacing w:after="0"/>
        <w:ind w:left="0" w:firstLine="709"/>
        <w:jc w:val="both"/>
        <w:rPr>
          <w:sz w:val="28"/>
          <w:szCs w:val="28"/>
          <w:u w:val="single"/>
        </w:rPr>
      </w:pPr>
      <w:r w:rsidRPr="005946BB">
        <w:rPr>
          <w:sz w:val="28"/>
          <w:szCs w:val="28"/>
        </w:rPr>
        <w:t>принятие конкретных мер по развитию учебно-материальной базы УМЦ ККУ «УГОЧС и ПБ в Алтайском крае», курсов ГО городов и учебно-консультационных пунктов ГО и ЧС, оснащению их современными технич</w:t>
      </w:r>
      <w:r w:rsidRPr="005946BB">
        <w:rPr>
          <w:sz w:val="28"/>
          <w:szCs w:val="28"/>
        </w:rPr>
        <w:t>е</w:t>
      </w:r>
      <w:r w:rsidRPr="005946BB">
        <w:rPr>
          <w:sz w:val="28"/>
          <w:szCs w:val="28"/>
        </w:rPr>
        <w:t xml:space="preserve">скими средствами обучения; </w:t>
      </w:r>
    </w:p>
    <w:p w:rsidR="003F102B" w:rsidRPr="005946BB" w:rsidRDefault="003F102B" w:rsidP="0080143C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5946BB">
        <w:rPr>
          <w:sz w:val="28"/>
          <w:szCs w:val="28"/>
        </w:rPr>
        <w:t>приведение до 01.01.2020 организационно-правовой формы УМЦ ККУ «УГОЧС и ПБ в Алтайском крае» в статус юридического лица в соответствии с требованиями, позволяющими реализовывать дополнительные професси</w:t>
      </w:r>
      <w:r w:rsidRPr="005946BB">
        <w:rPr>
          <w:sz w:val="28"/>
          <w:szCs w:val="28"/>
        </w:rPr>
        <w:t>о</w:t>
      </w:r>
      <w:r w:rsidRPr="005946BB">
        <w:rPr>
          <w:sz w:val="28"/>
          <w:szCs w:val="28"/>
        </w:rPr>
        <w:t xml:space="preserve">нальные программы в области ГО и защиты от ЧС; </w:t>
      </w:r>
    </w:p>
    <w:p w:rsidR="003F102B" w:rsidRPr="005946BB" w:rsidRDefault="003F102B" w:rsidP="0080143C">
      <w:pPr>
        <w:pStyle w:val="a3"/>
        <w:spacing w:after="0"/>
        <w:ind w:left="0" w:firstLine="709"/>
        <w:jc w:val="both"/>
        <w:rPr>
          <w:sz w:val="28"/>
          <w:szCs w:val="28"/>
          <w:u w:val="single"/>
        </w:rPr>
      </w:pPr>
      <w:r w:rsidRPr="005946BB">
        <w:rPr>
          <w:sz w:val="28"/>
          <w:szCs w:val="28"/>
        </w:rPr>
        <w:t xml:space="preserve">своевременное направление </w:t>
      </w:r>
      <w:r w:rsidRPr="005946BB">
        <w:rPr>
          <w:rStyle w:val="BodyTextChar"/>
          <w:spacing w:val="0"/>
          <w:sz w:val="28"/>
          <w:szCs w:val="28"/>
        </w:rPr>
        <w:t>руководителей, должностных лиц и рабо</w:t>
      </w:r>
      <w:r w:rsidRPr="005946BB">
        <w:rPr>
          <w:rStyle w:val="BodyTextChar"/>
          <w:spacing w:val="0"/>
          <w:sz w:val="28"/>
          <w:szCs w:val="28"/>
        </w:rPr>
        <w:t>т</w:t>
      </w:r>
      <w:r w:rsidRPr="005946BB">
        <w:rPr>
          <w:rStyle w:val="BodyTextChar"/>
          <w:spacing w:val="0"/>
          <w:sz w:val="28"/>
          <w:szCs w:val="28"/>
        </w:rPr>
        <w:t>ников органов управления и сил ГО и РСЧС в соответствии с планами ко</w:t>
      </w:r>
      <w:r w:rsidRPr="005946BB">
        <w:rPr>
          <w:rStyle w:val="BodyTextChar"/>
          <w:spacing w:val="0"/>
          <w:sz w:val="28"/>
          <w:szCs w:val="28"/>
        </w:rPr>
        <w:t>м</w:t>
      </w:r>
      <w:r w:rsidRPr="005946BB">
        <w:rPr>
          <w:rStyle w:val="BodyTextChar"/>
          <w:spacing w:val="0"/>
          <w:sz w:val="28"/>
          <w:szCs w:val="28"/>
        </w:rPr>
        <w:t xml:space="preserve">плектования на </w:t>
      </w:r>
      <w:r w:rsidRPr="005946BB">
        <w:rPr>
          <w:sz w:val="28"/>
          <w:szCs w:val="28"/>
        </w:rPr>
        <w:t>обучение в Институт развития МЧС России, УМЦ ККУ «УГОЧС и ПБ в Алтайском крае» и на курсы ГО городов края (приложение № 1);</w:t>
      </w:r>
    </w:p>
    <w:p w:rsidR="003F102B" w:rsidRPr="005946BB" w:rsidRDefault="003F102B" w:rsidP="0080143C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5946BB">
        <w:rPr>
          <w:sz w:val="28"/>
          <w:szCs w:val="28"/>
        </w:rPr>
        <w:t>организацию проведения занятий с населением, проживающего в отд</w:t>
      </w:r>
      <w:r w:rsidRPr="005946BB">
        <w:rPr>
          <w:sz w:val="28"/>
          <w:szCs w:val="28"/>
        </w:rPr>
        <w:t>а</w:t>
      </w:r>
      <w:r w:rsidRPr="005946BB">
        <w:rPr>
          <w:sz w:val="28"/>
          <w:szCs w:val="28"/>
        </w:rPr>
        <w:t>ленных населенных пунктах, с участием преподавателей УМЦ ККУ «УГОЧС и ПБ в Алтайском крае» выездным методом (приложение № 2);</w:t>
      </w:r>
    </w:p>
    <w:p w:rsidR="003F102B" w:rsidRPr="005946BB" w:rsidRDefault="003F102B" w:rsidP="0080143C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5946BB">
        <w:rPr>
          <w:rStyle w:val="BodyTextChar"/>
          <w:spacing w:val="0"/>
          <w:sz w:val="28"/>
          <w:szCs w:val="28"/>
        </w:rPr>
        <w:t xml:space="preserve">качественное </w:t>
      </w:r>
      <w:r w:rsidRPr="005946BB">
        <w:rPr>
          <w:sz w:val="28"/>
          <w:szCs w:val="28"/>
        </w:rPr>
        <w:t>проведение учений и тренировок по гражданской об</w:t>
      </w:r>
      <w:r w:rsidRPr="005946BB">
        <w:rPr>
          <w:sz w:val="28"/>
          <w:szCs w:val="28"/>
        </w:rPr>
        <w:t>о</w:t>
      </w:r>
      <w:r w:rsidRPr="005946BB">
        <w:rPr>
          <w:sz w:val="28"/>
          <w:szCs w:val="28"/>
        </w:rPr>
        <w:t xml:space="preserve">роне, защите от чрезвычайных ситуаций и пожарной безопасности; </w:t>
      </w:r>
    </w:p>
    <w:p w:rsidR="003F102B" w:rsidRPr="005946BB" w:rsidRDefault="003F102B" w:rsidP="0080143C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5946BB">
        <w:rPr>
          <w:sz w:val="28"/>
          <w:szCs w:val="28"/>
        </w:rPr>
        <w:t>организацию проведения и контроля вводного инструктажа по гра</w:t>
      </w:r>
      <w:r w:rsidRPr="005946BB">
        <w:rPr>
          <w:sz w:val="28"/>
          <w:szCs w:val="28"/>
        </w:rPr>
        <w:t>ж</w:t>
      </w:r>
      <w:r w:rsidRPr="005946BB">
        <w:rPr>
          <w:sz w:val="28"/>
          <w:szCs w:val="28"/>
        </w:rPr>
        <w:t>данской обороне в организациях в соответствии с разработанными и утве</w:t>
      </w:r>
      <w:r w:rsidRPr="005946BB">
        <w:rPr>
          <w:sz w:val="28"/>
          <w:szCs w:val="28"/>
        </w:rPr>
        <w:t>р</w:t>
      </w:r>
      <w:r w:rsidRPr="005946BB">
        <w:rPr>
          <w:sz w:val="28"/>
          <w:szCs w:val="28"/>
        </w:rPr>
        <w:t>жденными от 05.06.2018 № 2-4-71-13-8 МЧС России рекомендациями по о</w:t>
      </w:r>
      <w:r w:rsidRPr="005946BB">
        <w:rPr>
          <w:sz w:val="28"/>
          <w:szCs w:val="28"/>
        </w:rPr>
        <w:t>р</w:t>
      </w:r>
      <w:r w:rsidRPr="005946BB">
        <w:rPr>
          <w:sz w:val="28"/>
          <w:szCs w:val="28"/>
        </w:rPr>
        <w:t>ганизации и проведению вводного инструктажа по гражданской обороне;</w:t>
      </w:r>
    </w:p>
    <w:p w:rsidR="003F102B" w:rsidRPr="005946BB" w:rsidRDefault="003F102B" w:rsidP="0080143C">
      <w:pPr>
        <w:pStyle w:val="a3"/>
        <w:spacing w:after="0"/>
        <w:ind w:left="0" w:firstLine="709"/>
        <w:jc w:val="both"/>
        <w:rPr>
          <w:sz w:val="28"/>
          <w:szCs w:val="28"/>
          <w:u w:val="single"/>
        </w:rPr>
      </w:pPr>
      <w:r w:rsidRPr="005946BB">
        <w:rPr>
          <w:sz w:val="28"/>
          <w:szCs w:val="28"/>
        </w:rPr>
        <w:t>организацию и проведение занятий по гражданской обороне в соотве</w:t>
      </w:r>
      <w:r w:rsidRPr="005946BB">
        <w:rPr>
          <w:sz w:val="28"/>
          <w:szCs w:val="28"/>
        </w:rPr>
        <w:t>т</w:t>
      </w:r>
      <w:r w:rsidRPr="005946BB">
        <w:rPr>
          <w:sz w:val="28"/>
          <w:szCs w:val="28"/>
        </w:rPr>
        <w:t>ствии с разработанными и утвержденными от 05.06.2018 № 2-4-71-14-8 МЧС России рекомендациями по подготовке и проведению семинаров (</w:t>
      </w:r>
      <w:proofErr w:type="spellStart"/>
      <w:r w:rsidRPr="005946BB">
        <w:rPr>
          <w:sz w:val="28"/>
          <w:szCs w:val="28"/>
        </w:rPr>
        <w:t>вебинаров</w:t>
      </w:r>
      <w:proofErr w:type="spellEnd"/>
      <w:r w:rsidRPr="005946BB">
        <w:rPr>
          <w:sz w:val="28"/>
          <w:szCs w:val="28"/>
        </w:rPr>
        <w:t>) по гражданской обороне;</w:t>
      </w:r>
    </w:p>
    <w:p w:rsidR="003F102B" w:rsidRPr="005946BB" w:rsidRDefault="003F102B" w:rsidP="0080143C">
      <w:pPr>
        <w:ind w:firstLine="708"/>
        <w:jc w:val="both"/>
        <w:rPr>
          <w:sz w:val="28"/>
          <w:szCs w:val="28"/>
        </w:rPr>
      </w:pPr>
      <w:r w:rsidRPr="005946BB">
        <w:rPr>
          <w:sz w:val="28"/>
          <w:szCs w:val="28"/>
        </w:rPr>
        <w:t>своевременное планирование и ежегодное проведение смотров-конкурсов «Учитель года по курсу ОБЖ», «Лучший преподаватель года по дисциплине БЖД» и «Лучшую учебно-материальную базу в области гра</w:t>
      </w:r>
      <w:r w:rsidRPr="005946BB">
        <w:rPr>
          <w:sz w:val="28"/>
          <w:szCs w:val="28"/>
        </w:rPr>
        <w:t>ж</w:t>
      </w:r>
      <w:r w:rsidRPr="005946BB">
        <w:rPr>
          <w:sz w:val="28"/>
          <w:szCs w:val="28"/>
        </w:rPr>
        <w:t>данской обороны, защиты населения и территорий от чрезвычайных ситу</w:t>
      </w:r>
      <w:r w:rsidRPr="005946BB">
        <w:rPr>
          <w:sz w:val="28"/>
          <w:szCs w:val="28"/>
        </w:rPr>
        <w:t>а</w:t>
      </w:r>
      <w:r w:rsidRPr="005946BB">
        <w:rPr>
          <w:sz w:val="28"/>
          <w:szCs w:val="28"/>
        </w:rPr>
        <w:t>ций», а также интернет олимпиад по безопасности жизнедеятельности среди учащихся образовательных организаций Алтайского края.</w:t>
      </w:r>
    </w:p>
    <w:p w:rsidR="003F102B" w:rsidRPr="005946BB" w:rsidRDefault="003F102B" w:rsidP="0080143C">
      <w:pPr>
        <w:ind w:firstLine="708"/>
        <w:jc w:val="both"/>
        <w:rPr>
          <w:sz w:val="28"/>
          <w:szCs w:val="28"/>
        </w:rPr>
      </w:pPr>
    </w:p>
    <w:p w:rsidR="003F102B" w:rsidRPr="005946BB" w:rsidRDefault="003F102B" w:rsidP="00E25962">
      <w:pPr>
        <w:ind w:firstLine="708"/>
        <w:jc w:val="center"/>
        <w:rPr>
          <w:sz w:val="28"/>
          <w:szCs w:val="28"/>
        </w:rPr>
      </w:pPr>
      <w:r w:rsidRPr="005946BB">
        <w:rPr>
          <w:rStyle w:val="af5"/>
          <w:rFonts w:ascii="Times New Roman" w:hAnsi="Times New Roman"/>
          <w:sz w:val="28"/>
          <w:szCs w:val="28"/>
          <w:lang w:val="en-US"/>
        </w:rPr>
        <w:lastRenderedPageBreak/>
        <w:t>III</w:t>
      </w:r>
      <w:r w:rsidRPr="005946BB">
        <w:rPr>
          <w:rStyle w:val="af5"/>
          <w:rFonts w:ascii="Times New Roman" w:hAnsi="Times New Roman"/>
          <w:sz w:val="28"/>
          <w:szCs w:val="28"/>
        </w:rPr>
        <w:t>. Организация работы по представлению донесений по вопросам подготовки в области ГО и защиты от ЧС</w:t>
      </w:r>
    </w:p>
    <w:p w:rsidR="003F102B" w:rsidRPr="005946BB" w:rsidRDefault="003F102B" w:rsidP="0080143C">
      <w:pPr>
        <w:ind w:firstLine="708"/>
        <w:jc w:val="both"/>
        <w:rPr>
          <w:sz w:val="28"/>
          <w:szCs w:val="28"/>
        </w:rPr>
      </w:pPr>
    </w:p>
    <w:p w:rsidR="003F102B" w:rsidRPr="005946BB" w:rsidRDefault="003F102B" w:rsidP="00501109">
      <w:pPr>
        <w:pStyle w:val="af2"/>
        <w:jc w:val="both"/>
        <w:rPr>
          <w:szCs w:val="28"/>
        </w:rPr>
      </w:pPr>
      <w:r w:rsidRPr="005946BB">
        <w:rPr>
          <w:szCs w:val="28"/>
        </w:rPr>
        <w:tab/>
        <w:t xml:space="preserve"> </w:t>
      </w:r>
      <w:proofErr w:type="gramStart"/>
      <w:r w:rsidRPr="005946BB">
        <w:rPr>
          <w:szCs w:val="28"/>
        </w:rPr>
        <w:t>В течение 2019 года должностным лицам и специалистам по ГОЧС г</w:t>
      </w:r>
      <w:r w:rsidRPr="005946BB">
        <w:rPr>
          <w:szCs w:val="28"/>
        </w:rPr>
        <w:t>о</w:t>
      </w:r>
      <w:r w:rsidRPr="005946BB">
        <w:rPr>
          <w:szCs w:val="28"/>
        </w:rPr>
        <w:t>родов (районов) Алтайского края в соответствии с табелем срочных донес</w:t>
      </w:r>
      <w:r w:rsidRPr="005946BB">
        <w:rPr>
          <w:szCs w:val="28"/>
        </w:rPr>
        <w:t>е</w:t>
      </w:r>
      <w:r w:rsidRPr="005946BB">
        <w:rPr>
          <w:szCs w:val="28"/>
        </w:rPr>
        <w:t>ний, предоставляемых по вопросам подготовки в области ГО и защиты от ЧС всех групп населения, организовать своевременное представление донесений в ГУ МЧС России по Алтайскому краю (через отдел формирования культуры безопасности жизнедеятельности населения, подготовки руководящего с</w:t>
      </w:r>
      <w:r w:rsidRPr="005946BB">
        <w:rPr>
          <w:szCs w:val="28"/>
        </w:rPr>
        <w:t>о</w:t>
      </w:r>
      <w:r w:rsidRPr="005946BB">
        <w:rPr>
          <w:szCs w:val="28"/>
        </w:rPr>
        <w:t>става) в 2019 году (приложение №3).</w:t>
      </w:r>
      <w:proofErr w:type="gramEnd"/>
    </w:p>
    <w:p w:rsidR="003F102B" w:rsidRPr="005946BB" w:rsidRDefault="003F102B" w:rsidP="0080143C">
      <w:pPr>
        <w:pStyle w:val="a6"/>
        <w:shd w:val="clear" w:color="auto" w:fill="auto"/>
        <w:tabs>
          <w:tab w:val="left" w:pos="720"/>
        </w:tabs>
        <w:spacing w:after="0" w:line="240" w:lineRule="auto"/>
        <w:ind w:firstLine="0"/>
        <w:jc w:val="both"/>
        <w:rPr>
          <w:rStyle w:val="BodyTextChar"/>
          <w:spacing w:val="0"/>
          <w:sz w:val="28"/>
          <w:szCs w:val="28"/>
        </w:rPr>
      </w:pPr>
    </w:p>
    <w:p w:rsidR="003F102B" w:rsidRPr="005946BB" w:rsidRDefault="003F102B" w:rsidP="00E25962">
      <w:pPr>
        <w:pStyle w:val="a6"/>
        <w:shd w:val="clear" w:color="auto" w:fill="auto"/>
        <w:tabs>
          <w:tab w:val="left" w:pos="720"/>
        </w:tabs>
        <w:spacing w:after="0" w:line="240" w:lineRule="auto"/>
        <w:ind w:firstLine="0"/>
        <w:rPr>
          <w:rStyle w:val="af5"/>
          <w:rFonts w:ascii="Times New Roman" w:hAnsi="Times New Roman"/>
          <w:spacing w:val="0"/>
          <w:sz w:val="28"/>
          <w:szCs w:val="28"/>
        </w:rPr>
      </w:pPr>
    </w:p>
    <w:p w:rsidR="003F102B" w:rsidRPr="005946BB" w:rsidRDefault="003F102B" w:rsidP="00E25962">
      <w:pPr>
        <w:pStyle w:val="a6"/>
        <w:shd w:val="clear" w:color="auto" w:fill="auto"/>
        <w:tabs>
          <w:tab w:val="left" w:pos="720"/>
        </w:tabs>
        <w:spacing w:after="0" w:line="240" w:lineRule="auto"/>
        <w:ind w:firstLine="0"/>
        <w:rPr>
          <w:rStyle w:val="af5"/>
          <w:rFonts w:ascii="Times New Roman" w:hAnsi="Times New Roman"/>
          <w:spacing w:val="0"/>
          <w:sz w:val="28"/>
          <w:szCs w:val="28"/>
        </w:rPr>
      </w:pPr>
    </w:p>
    <w:p w:rsidR="003F102B" w:rsidRPr="005946BB" w:rsidRDefault="003F102B" w:rsidP="00E25962">
      <w:pPr>
        <w:pStyle w:val="a6"/>
        <w:shd w:val="clear" w:color="auto" w:fill="auto"/>
        <w:tabs>
          <w:tab w:val="left" w:pos="720"/>
        </w:tabs>
        <w:spacing w:after="0" w:line="240" w:lineRule="auto"/>
        <w:ind w:firstLine="0"/>
        <w:rPr>
          <w:rStyle w:val="af5"/>
          <w:rFonts w:ascii="Times New Roman" w:hAnsi="Times New Roman"/>
          <w:spacing w:val="0"/>
          <w:sz w:val="28"/>
          <w:szCs w:val="28"/>
        </w:rPr>
      </w:pPr>
    </w:p>
    <w:p w:rsidR="003F102B" w:rsidRPr="005946BB" w:rsidRDefault="003F102B" w:rsidP="00E25962">
      <w:pPr>
        <w:pStyle w:val="a6"/>
        <w:shd w:val="clear" w:color="auto" w:fill="auto"/>
        <w:tabs>
          <w:tab w:val="left" w:pos="720"/>
        </w:tabs>
        <w:spacing w:after="0" w:line="240" w:lineRule="auto"/>
        <w:ind w:firstLine="0"/>
        <w:rPr>
          <w:rStyle w:val="af5"/>
          <w:rFonts w:ascii="Times New Roman" w:hAnsi="Times New Roman"/>
          <w:spacing w:val="0"/>
          <w:sz w:val="28"/>
          <w:szCs w:val="28"/>
        </w:rPr>
      </w:pPr>
    </w:p>
    <w:p w:rsidR="003F102B" w:rsidRPr="005946BB" w:rsidRDefault="003F102B" w:rsidP="00E25962">
      <w:pPr>
        <w:pStyle w:val="a6"/>
        <w:shd w:val="clear" w:color="auto" w:fill="auto"/>
        <w:tabs>
          <w:tab w:val="left" w:pos="720"/>
        </w:tabs>
        <w:spacing w:after="0" w:line="240" w:lineRule="auto"/>
        <w:ind w:firstLine="0"/>
        <w:rPr>
          <w:rStyle w:val="af5"/>
          <w:rFonts w:ascii="Times New Roman" w:hAnsi="Times New Roman"/>
          <w:spacing w:val="0"/>
          <w:sz w:val="28"/>
          <w:szCs w:val="28"/>
        </w:rPr>
      </w:pPr>
    </w:p>
    <w:p w:rsidR="003F102B" w:rsidRPr="005946BB" w:rsidRDefault="003F102B" w:rsidP="00E25962">
      <w:pPr>
        <w:pStyle w:val="a6"/>
        <w:shd w:val="clear" w:color="auto" w:fill="auto"/>
        <w:tabs>
          <w:tab w:val="left" w:pos="720"/>
        </w:tabs>
        <w:spacing w:after="0" w:line="240" w:lineRule="auto"/>
        <w:ind w:firstLine="0"/>
        <w:rPr>
          <w:rStyle w:val="af5"/>
          <w:rFonts w:ascii="Times New Roman" w:hAnsi="Times New Roman"/>
          <w:spacing w:val="0"/>
          <w:sz w:val="28"/>
          <w:szCs w:val="28"/>
        </w:rPr>
      </w:pPr>
    </w:p>
    <w:p w:rsidR="003F102B" w:rsidRPr="005946BB" w:rsidRDefault="003F102B" w:rsidP="00E25962">
      <w:pPr>
        <w:pStyle w:val="a6"/>
        <w:shd w:val="clear" w:color="auto" w:fill="auto"/>
        <w:tabs>
          <w:tab w:val="left" w:pos="720"/>
        </w:tabs>
        <w:spacing w:after="0" w:line="240" w:lineRule="auto"/>
        <w:ind w:firstLine="0"/>
        <w:rPr>
          <w:rStyle w:val="af5"/>
          <w:rFonts w:ascii="Times New Roman" w:hAnsi="Times New Roman"/>
          <w:spacing w:val="0"/>
          <w:sz w:val="28"/>
          <w:szCs w:val="28"/>
        </w:rPr>
      </w:pPr>
    </w:p>
    <w:p w:rsidR="003F102B" w:rsidRPr="005946BB" w:rsidRDefault="003F102B" w:rsidP="00E25962">
      <w:pPr>
        <w:pStyle w:val="a6"/>
        <w:shd w:val="clear" w:color="auto" w:fill="auto"/>
        <w:tabs>
          <w:tab w:val="left" w:pos="720"/>
        </w:tabs>
        <w:spacing w:after="0" w:line="240" w:lineRule="auto"/>
        <w:ind w:firstLine="0"/>
        <w:rPr>
          <w:rStyle w:val="af5"/>
          <w:rFonts w:ascii="Times New Roman" w:hAnsi="Times New Roman"/>
          <w:spacing w:val="0"/>
          <w:sz w:val="28"/>
          <w:szCs w:val="28"/>
        </w:rPr>
      </w:pPr>
    </w:p>
    <w:p w:rsidR="003F102B" w:rsidRPr="005946BB" w:rsidRDefault="003F102B" w:rsidP="00E25962">
      <w:pPr>
        <w:pStyle w:val="a6"/>
        <w:shd w:val="clear" w:color="auto" w:fill="auto"/>
        <w:tabs>
          <w:tab w:val="left" w:pos="720"/>
        </w:tabs>
        <w:spacing w:after="0" w:line="240" w:lineRule="auto"/>
        <w:ind w:firstLine="0"/>
        <w:rPr>
          <w:rStyle w:val="af5"/>
          <w:rFonts w:ascii="Times New Roman" w:hAnsi="Times New Roman"/>
          <w:spacing w:val="0"/>
          <w:sz w:val="28"/>
          <w:szCs w:val="28"/>
        </w:rPr>
      </w:pPr>
    </w:p>
    <w:p w:rsidR="003F102B" w:rsidRPr="005946BB" w:rsidRDefault="003F102B" w:rsidP="00E25962">
      <w:pPr>
        <w:pStyle w:val="a6"/>
        <w:shd w:val="clear" w:color="auto" w:fill="auto"/>
        <w:tabs>
          <w:tab w:val="left" w:pos="720"/>
        </w:tabs>
        <w:spacing w:after="0" w:line="240" w:lineRule="auto"/>
        <w:ind w:firstLine="0"/>
        <w:rPr>
          <w:rStyle w:val="af5"/>
          <w:rFonts w:ascii="Times New Roman" w:hAnsi="Times New Roman"/>
          <w:spacing w:val="0"/>
          <w:sz w:val="28"/>
          <w:szCs w:val="28"/>
        </w:rPr>
      </w:pPr>
    </w:p>
    <w:p w:rsidR="003F102B" w:rsidRPr="005946BB" w:rsidRDefault="003F102B" w:rsidP="00E25962">
      <w:pPr>
        <w:pStyle w:val="a6"/>
        <w:shd w:val="clear" w:color="auto" w:fill="auto"/>
        <w:tabs>
          <w:tab w:val="left" w:pos="720"/>
        </w:tabs>
        <w:spacing w:after="0" w:line="240" w:lineRule="auto"/>
        <w:ind w:firstLine="0"/>
        <w:rPr>
          <w:rStyle w:val="af5"/>
          <w:rFonts w:ascii="Times New Roman" w:hAnsi="Times New Roman"/>
          <w:spacing w:val="0"/>
          <w:sz w:val="28"/>
          <w:szCs w:val="28"/>
        </w:rPr>
      </w:pPr>
    </w:p>
    <w:p w:rsidR="003F102B" w:rsidRPr="005946BB" w:rsidRDefault="003F102B" w:rsidP="00E25962">
      <w:pPr>
        <w:pStyle w:val="a6"/>
        <w:shd w:val="clear" w:color="auto" w:fill="auto"/>
        <w:tabs>
          <w:tab w:val="left" w:pos="720"/>
        </w:tabs>
        <w:spacing w:after="0" w:line="240" w:lineRule="auto"/>
        <w:ind w:firstLine="0"/>
        <w:rPr>
          <w:rStyle w:val="af5"/>
          <w:rFonts w:ascii="Times New Roman" w:hAnsi="Times New Roman"/>
          <w:spacing w:val="0"/>
          <w:sz w:val="28"/>
          <w:szCs w:val="28"/>
        </w:rPr>
      </w:pPr>
    </w:p>
    <w:p w:rsidR="003F102B" w:rsidRPr="005946BB" w:rsidRDefault="003F102B" w:rsidP="0080143C">
      <w:pPr>
        <w:pStyle w:val="a6"/>
        <w:shd w:val="clear" w:color="auto" w:fill="auto"/>
        <w:tabs>
          <w:tab w:val="left" w:pos="720"/>
        </w:tabs>
        <w:spacing w:after="0" w:line="240" w:lineRule="auto"/>
        <w:ind w:firstLine="0"/>
        <w:jc w:val="both"/>
        <w:rPr>
          <w:rStyle w:val="BodyTextChar"/>
          <w:spacing w:val="0"/>
          <w:sz w:val="28"/>
          <w:szCs w:val="28"/>
        </w:rPr>
      </w:pPr>
    </w:p>
    <w:p w:rsidR="003F102B" w:rsidRDefault="003F102B" w:rsidP="0080143C">
      <w:pPr>
        <w:pStyle w:val="a6"/>
        <w:shd w:val="clear" w:color="auto" w:fill="auto"/>
        <w:tabs>
          <w:tab w:val="left" w:pos="720"/>
        </w:tabs>
        <w:spacing w:after="0" w:line="240" w:lineRule="auto"/>
        <w:ind w:firstLine="0"/>
        <w:jc w:val="both"/>
        <w:rPr>
          <w:rStyle w:val="BodyTextChar"/>
          <w:spacing w:val="0"/>
          <w:sz w:val="28"/>
          <w:szCs w:val="28"/>
        </w:rPr>
      </w:pPr>
    </w:p>
    <w:p w:rsidR="009B6956" w:rsidRDefault="009B6956" w:rsidP="0080143C">
      <w:pPr>
        <w:pStyle w:val="a6"/>
        <w:shd w:val="clear" w:color="auto" w:fill="auto"/>
        <w:tabs>
          <w:tab w:val="left" w:pos="720"/>
        </w:tabs>
        <w:spacing w:after="0" w:line="240" w:lineRule="auto"/>
        <w:ind w:firstLine="0"/>
        <w:jc w:val="both"/>
        <w:rPr>
          <w:rStyle w:val="BodyTextChar"/>
          <w:spacing w:val="0"/>
          <w:sz w:val="28"/>
          <w:szCs w:val="28"/>
        </w:rPr>
      </w:pPr>
    </w:p>
    <w:p w:rsidR="009B6956" w:rsidRDefault="009B6956" w:rsidP="0080143C">
      <w:pPr>
        <w:pStyle w:val="a6"/>
        <w:shd w:val="clear" w:color="auto" w:fill="auto"/>
        <w:tabs>
          <w:tab w:val="left" w:pos="720"/>
        </w:tabs>
        <w:spacing w:after="0" w:line="240" w:lineRule="auto"/>
        <w:ind w:firstLine="0"/>
        <w:jc w:val="both"/>
        <w:rPr>
          <w:rStyle w:val="BodyTextChar"/>
          <w:spacing w:val="0"/>
          <w:sz w:val="28"/>
          <w:szCs w:val="28"/>
        </w:rPr>
      </w:pPr>
    </w:p>
    <w:p w:rsidR="009B6956" w:rsidRDefault="009B6956" w:rsidP="0080143C">
      <w:pPr>
        <w:pStyle w:val="a6"/>
        <w:shd w:val="clear" w:color="auto" w:fill="auto"/>
        <w:tabs>
          <w:tab w:val="left" w:pos="720"/>
        </w:tabs>
        <w:spacing w:after="0" w:line="240" w:lineRule="auto"/>
        <w:ind w:firstLine="0"/>
        <w:jc w:val="both"/>
        <w:rPr>
          <w:rStyle w:val="BodyTextChar"/>
          <w:spacing w:val="0"/>
          <w:sz w:val="28"/>
          <w:szCs w:val="28"/>
        </w:rPr>
      </w:pPr>
    </w:p>
    <w:p w:rsidR="009B6956" w:rsidRDefault="009B6956" w:rsidP="0080143C">
      <w:pPr>
        <w:pStyle w:val="a6"/>
        <w:shd w:val="clear" w:color="auto" w:fill="auto"/>
        <w:tabs>
          <w:tab w:val="left" w:pos="720"/>
        </w:tabs>
        <w:spacing w:after="0" w:line="240" w:lineRule="auto"/>
        <w:ind w:firstLine="0"/>
        <w:jc w:val="both"/>
        <w:rPr>
          <w:rStyle w:val="BodyTextChar"/>
          <w:spacing w:val="0"/>
          <w:sz w:val="28"/>
          <w:szCs w:val="28"/>
        </w:rPr>
      </w:pPr>
    </w:p>
    <w:p w:rsidR="009B6956" w:rsidRDefault="009B6956" w:rsidP="0080143C">
      <w:pPr>
        <w:pStyle w:val="a6"/>
        <w:shd w:val="clear" w:color="auto" w:fill="auto"/>
        <w:tabs>
          <w:tab w:val="left" w:pos="720"/>
        </w:tabs>
        <w:spacing w:after="0" w:line="240" w:lineRule="auto"/>
        <w:ind w:firstLine="0"/>
        <w:jc w:val="both"/>
        <w:rPr>
          <w:rStyle w:val="BodyTextChar"/>
          <w:spacing w:val="0"/>
          <w:sz w:val="28"/>
          <w:szCs w:val="28"/>
        </w:rPr>
      </w:pPr>
    </w:p>
    <w:p w:rsidR="009B6956" w:rsidRDefault="009B6956" w:rsidP="0080143C">
      <w:pPr>
        <w:pStyle w:val="a6"/>
        <w:shd w:val="clear" w:color="auto" w:fill="auto"/>
        <w:tabs>
          <w:tab w:val="left" w:pos="720"/>
        </w:tabs>
        <w:spacing w:after="0" w:line="240" w:lineRule="auto"/>
        <w:ind w:firstLine="0"/>
        <w:jc w:val="both"/>
        <w:rPr>
          <w:rStyle w:val="BodyTextChar"/>
          <w:spacing w:val="0"/>
          <w:sz w:val="28"/>
          <w:szCs w:val="28"/>
        </w:rPr>
      </w:pPr>
    </w:p>
    <w:p w:rsidR="009B6956" w:rsidRDefault="009B6956" w:rsidP="0080143C">
      <w:pPr>
        <w:pStyle w:val="a6"/>
        <w:shd w:val="clear" w:color="auto" w:fill="auto"/>
        <w:tabs>
          <w:tab w:val="left" w:pos="720"/>
        </w:tabs>
        <w:spacing w:after="0" w:line="240" w:lineRule="auto"/>
        <w:ind w:firstLine="0"/>
        <w:jc w:val="both"/>
        <w:rPr>
          <w:rStyle w:val="BodyTextChar"/>
          <w:spacing w:val="0"/>
          <w:sz w:val="28"/>
          <w:szCs w:val="28"/>
        </w:rPr>
      </w:pPr>
    </w:p>
    <w:p w:rsidR="009B6956" w:rsidRDefault="009B6956" w:rsidP="0080143C">
      <w:pPr>
        <w:pStyle w:val="a6"/>
        <w:shd w:val="clear" w:color="auto" w:fill="auto"/>
        <w:tabs>
          <w:tab w:val="left" w:pos="720"/>
        </w:tabs>
        <w:spacing w:after="0" w:line="240" w:lineRule="auto"/>
        <w:ind w:firstLine="0"/>
        <w:jc w:val="both"/>
        <w:rPr>
          <w:rStyle w:val="BodyTextChar"/>
          <w:spacing w:val="0"/>
          <w:sz w:val="28"/>
          <w:szCs w:val="28"/>
        </w:rPr>
      </w:pPr>
    </w:p>
    <w:p w:rsidR="009B6956" w:rsidRDefault="009B6956" w:rsidP="0080143C">
      <w:pPr>
        <w:pStyle w:val="a6"/>
        <w:shd w:val="clear" w:color="auto" w:fill="auto"/>
        <w:tabs>
          <w:tab w:val="left" w:pos="720"/>
        </w:tabs>
        <w:spacing w:after="0" w:line="240" w:lineRule="auto"/>
        <w:ind w:firstLine="0"/>
        <w:jc w:val="both"/>
        <w:rPr>
          <w:rStyle w:val="BodyTextChar"/>
          <w:spacing w:val="0"/>
          <w:sz w:val="28"/>
          <w:szCs w:val="28"/>
        </w:rPr>
      </w:pPr>
    </w:p>
    <w:p w:rsidR="009B6956" w:rsidRDefault="009B6956" w:rsidP="0080143C">
      <w:pPr>
        <w:pStyle w:val="a6"/>
        <w:shd w:val="clear" w:color="auto" w:fill="auto"/>
        <w:tabs>
          <w:tab w:val="left" w:pos="720"/>
        </w:tabs>
        <w:spacing w:after="0" w:line="240" w:lineRule="auto"/>
        <w:ind w:firstLine="0"/>
        <w:jc w:val="both"/>
        <w:rPr>
          <w:rStyle w:val="BodyTextChar"/>
          <w:spacing w:val="0"/>
          <w:sz w:val="28"/>
          <w:szCs w:val="28"/>
        </w:rPr>
      </w:pPr>
    </w:p>
    <w:p w:rsidR="009B6956" w:rsidRDefault="009B6956" w:rsidP="0080143C">
      <w:pPr>
        <w:pStyle w:val="a6"/>
        <w:shd w:val="clear" w:color="auto" w:fill="auto"/>
        <w:tabs>
          <w:tab w:val="left" w:pos="720"/>
        </w:tabs>
        <w:spacing w:after="0" w:line="240" w:lineRule="auto"/>
        <w:ind w:firstLine="0"/>
        <w:jc w:val="both"/>
        <w:rPr>
          <w:rStyle w:val="BodyTextChar"/>
          <w:spacing w:val="0"/>
          <w:sz w:val="28"/>
          <w:szCs w:val="28"/>
        </w:rPr>
      </w:pPr>
    </w:p>
    <w:p w:rsidR="009B6956" w:rsidRDefault="009B6956" w:rsidP="0080143C">
      <w:pPr>
        <w:pStyle w:val="a6"/>
        <w:shd w:val="clear" w:color="auto" w:fill="auto"/>
        <w:tabs>
          <w:tab w:val="left" w:pos="720"/>
        </w:tabs>
        <w:spacing w:after="0" w:line="240" w:lineRule="auto"/>
        <w:ind w:firstLine="0"/>
        <w:jc w:val="both"/>
        <w:rPr>
          <w:rStyle w:val="BodyTextChar"/>
          <w:spacing w:val="0"/>
          <w:sz w:val="28"/>
          <w:szCs w:val="28"/>
        </w:rPr>
      </w:pPr>
    </w:p>
    <w:p w:rsidR="009B6956" w:rsidRDefault="009B6956" w:rsidP="0080143C">
      <w:pPr>
        <w:pStyle w:val="a6"/>
        <w:shd w:val="clear" w:color="auto" w:fill="auto"/>
        <w:tabs>
          <w:tab w:val="left" w:pos="720"/>
        </w:tabs>
        <w:spacing w:after="0" w:line="240" w:lineRule="auto"/>
        <w:ind w:firstLine="0"/>
        <w:jc w:val="both"/>
        <w:rPr>
          <w:rStyle w:val="BodyTextChar"/>
          <w:spacing w:val="0"/>
          <w:sz w:val="28"/>
          <w:szCs w:val="28"/>
        </w:rPr>
      </w:pPr>
    </w:p>
    <w:p w:rsidR="009B6956" w:rsidRDefault="009B6956" w:rsidP="0080143C">
      <w:pPr>
        <w:pStyle w:val="a6"/>
        <w:shd w:val="clear" w:color="auto" w:fill="auto"/>
        <w:tabs>
          <w:tab w:val="left" w:pos="720"/>
        </w:tabs>
        <w:spacing w:after="0" w:line="240" w:lineRule="auto"/>
        <w:ind w:firstLine="0"/>
        <w:jc w:val="both"/>
        <w:rPr>
          <w:rStyle w:val="BodyTextChar"/>
          <w:spacing w:val="0"/>
          <w:sz w:val="28"/>
          <w:szCs w:val="28"/>
        </w:rPr>
      </w:pPr>
    </w:p>
    <w:p w:rsidR="009B6956" w:rsidRDefault="009B6956" w:rsidP="0080143C">
      <w:pPr>
        <w:pStyle w:val="a6"/>
        <w:shd w:val="clear" w:color="auto" w:fill="auto"/>
        <w:tabs>
          <w:tab w:val="left" w:pos="720"/>
        </w:tabs>
        <w:spacing w:after="0" w:line="240" w:lineRule="auto"/>
        <w:ind w:firstLine="0"/>
        <w:jc w:val="both"/>
        <w:rPr>
          <w:rStyle w:val="BodyTextChar"/>
          <w:spacing w:val="0"/>
          <w:sz w:val="28"/>
          <w:szCs w:val="28"/>
        </w:rPr>
      </w:pPr>
    </w:p>
    <w:p w:rsidR="009B6956" w:rsidRDefault="009B6956" w:rsidP="0080143C">
      <w:pPr>
        <w:pStyle w:val="a6"/>
        <w:shd w:val="clear" w:color="auto" w:fill="auto"/>
        <w:tabs>
          <w:tab w:val="left" w:pos="720"/>
        </w:tabs>
        <w:spacing w:after="0" w:line="240" w:lineRule="auto"/>
        <w:ind w:firstLine="0"/>
        <w:jc w:val="both"/>
        <w:rPr>
          <w:rStyle w:val="BodyTextChar"/>
          <w:spacing w:val="0"/>
          <w:sz w:val="28"/>
          <w:szCs w:val="28"/>
        </w:rPr>
      </w:pPr>
    </w:p>
    <w:p w:rsidR="009B6956" w:rsidRDefault="009B6956" w:rsidP="0080143C">
      <w:pPr>
        <w:pStyle w:val="a6"/>
        <w:shd w:val="clear" w:color="auto" w:fill="auto"/>
        <w:tabs>
          <w:tab w:val="left" w:pos="720"/>
        </w:tabs>
        <w:spacing w:after="0" w:line="240" w:lineRule="auto"/>
        <w:ind w:firstLine="0"/>
        <w:jc w:val="both"/>
        <w:rPr>
          <w:rStyle w:val="BodyTextChar"/>
          <w:spacing w:val="0"/>
          <w:sz w:val="28"/>
          <w:szCs w:val="28"/>
        </w:rPr>
      </w:pPr>
    </w:p>
    <w:p w:rsidR="009B6956" w:rsidRDefault="009B6956" w:rsidP="0080143C">
      <w:pPr>
        <w:pStyle w:val="a6"/>
        <w:shd w:val="clear" w:color="auto" w:fill="auto"/>
        <w:tabs>
          <w:tab w:val="left" w:pos="720"/>
        </w:tabs>
        <w:spacing w:after="0" w:line="240" w:lineRule="auto"/>
        <w:ind w:firstLine="0"/>
        <w:jc w:val="both"/>
        <w:rPr>
          <w:rStyle w:val="BodyTextChar"/>
          <w:spacing w:val="0"/>
          <w:sz w:val="28"/>
          <w:szCs w:val="28"/>
        </w:rPr>
      </w:pPr>
    </w:p>
    <w:p w:rsidR="009B6956" w:rsidRDefault="009B6956" w:rsidP="0080143C">
      <w:pPr>
        <w:pStyle w:val="a6"/>
        <w:shd w:val="clear" w:color="auto" w:fill="auto"/>
        <w:tabs>
          <w:tab w:val="left" w:pos="720"/>
        </w:tabs>
        <w:spacing w:after="0" w:line="240" w:lineRule="auto"/>
        <w:ind w:firstLine="0"/>
        <w:jc w:val="both"/>
        <w:rPr>
          <w:rStyle w:val="BodyTextChar"/>
          <w:spacing w:val="0"/>
          <w:sz w:val="28"/>
          <w:szCs w:val="28"/>
        </w:rPr>
      </w:pPr>
    </w:p>
    <w:p w:rsidR="009B6956" w:rsidRDefault="009B6956" w:rsidP="0080143C">
      <w:pPr>
        <w:pStyle w:val="a6"/>
        <w:shd w:val="clear" w:color="auto" w:fill="auto"/>
        <w:tabs>
          <w:tab w:val="left" w:pos="720"/>
        </w:tabs>
        <w:spacing w:after="0" w:line="240" w:lineRule="auto"/>
        <w:ind w:firstLine="0"/>
        <w:jc w:val="both"/>
        <w:rPr>
          <w:rStyle w:val="BodyTextChar"/>
          <w:spacing w:val="0"/>
          <w:sz w:val="28"/>
          <w:szCs w:val="28"/>
        </w:rPr>
      </w:pPr>
    </w:p>
    <w:p w:rsidR="009B6956" w:rsidRDefault="009B6956" w:rsidP="0080143C">
      <w:pPr>
        <w:pStyle w:val="a6"/>
        <w:shd w:val="clear" w:color="auto" w:fill="auto"/>
        <w:tabs>
          <w:tab w:val="left" w:pos="720"/>
        </w:tabs>
        <w:spacing w:after="0" w:line="240" w:lineRule="auto"/>
        <w:ind w:firstLine="0"/>
        <w:jc w:val="both"/>
        <w:rPr>
          <w:rStyle w:val="BodyTextChar"/>
          <w:spacing w:val="0"/>
          <w:sz w:val="28"/>
          <w:szCs w:val="28"/>
        </w:rPr>
      </w:pPr>
    </w:p>
    <w:p w:rsidR="009B6956" w:rsidRDefault="009B6956" w:rsidP="0080143C">
      <w:pPr>
        <w:pStyle w:val="a6"/>
        <w:shd w:val="clear" w:color="auto" w:fill="auto"/>
        <w:tabs>
          <w:tab w:val="left" w:pos="720"/>
        </w:tabs>
        <w:spacing w:after="0" w:line="240" w:lineRule="auto"/>
        <w:ind w:firstLine="0"/>
        <w:jc w:val="both"/>
        <w:rPr>
          <w:rStyle w:val="BodyTextChar"/>
          <w:spacing w:val="0"/>
          <w:sz w:val="28"/>
          <w:szCs w:val="28"/>
        </w:rPr>
      </w:pPr>
    </w:p>
    <w:p w:rsidR="009B6956" w:rsidRPr="005946BB" w:rsidRDefault="009B6956" w:rsidP="0080143C">
      <w:pPr>
        <w:pStyle w:val="a6"/>
        <w:shd w:val="clear" w:color="auto" w:fill="auto"/>
        <w:tabs>
          <w:tab w:val="left" w:pos="720"/>
        </w:tabs>
        <w:spacing w:after="0" w:line="240" w:lineRule="auto"/>
        <w:ind w:firstLine="0"/>
        <w:jc w:val="both"/>
        <w:rPr>
          <w:rStyle w:val="BodyTextChar"/>
          <w:spacing w:val="0"/>
          <w:sz w:val="28"/>
          <w:szCs w:val="28"/>
        </w:rPr>
      </w:pPr>
    </w:p>
    <w:p w:rsidR="003F102B" w:rsidRPr="005946BB" w:rsidRDefault="003F102B" w:rsidP="0080143C">
      <w:pPr>
        <w:pStyle w:val="a6"/>
        <w:shd w:val="clear" w:color="auto" w:fill="auto"/>
        <w:tabs>
          <w:tab w:val="left" w:pos="720"/>
        </w:tabs>
        <w:spacing w:after="0" w:line="240" w:lineRule="auto"/>
        <w:ind w:firstLine="0"/>
        <w:jc w:val="both"/>
        <w:rPr>
          <w:rStyle w:val="BodyTextChar"/>
          <w:spacing w:val="0"/>
          <w:sz w:val="28"/>
          <w:szCs w:val="28"/>
        </w:rPr>
      </w:pPr>
    </w:p>
    <w:p w:rsidR="009B6956" w:rsidRDefault="009B6956" w:rsidP="00197259">
      <w:pPr>
        <w:pStyle w:val="a6"/>
        <w:shd w:val="clear" w:color="auto" w:fill="auto"/>
        <w:spacing w:after="0" w:line="240" w:lineRule="exact"/>
        <w:ind w:firstLine="0"/>
        <w:rPr>
          <w:rStyle w:val="af5"/>
          <w:rFonts w:ascii="Times New Roman" w:hAnsi="Times New Roman"/>
          <w:spacing w:val="0"/>
          <w:sz w:val="28"/>
          <w:szCs w:val="28"/>
        </w:rPr>
      </w:pPr>
    </w:p>
    <w:p w:rsidR="00197259" w:rsidRDefault="00197259" w:rsidP="00197259">
      <w:pPr>
        <w:pStyle w:val="a6"/>
        <w:shd w:val="clear" w:color="auto" w:fill="auto"/>
        <w:spacing w:after="0" w:line="240" w:lineRule="exact"/>
        <w:ind w:firstLine="0"/>
        <w:rPr>
          <w:rStyle w:val="af5"/>
          <w:rFonts w:ascii="Times New Roman" w:hAnsi="Times New Roman"/>
          <w:spacing w:val="0"/>
          <w:sz w:val="28"/>
          <w:szCs w:val="28"/>
        </w:rPr>
      </w:pPr>
      <w:r w:rsidRPr="005946BB">
        <w:rPr>
          <w:rStyle w:val="af5"/>
          <w:rFonts w:ascii="Times New Roman" w:hAnsi="Times New Roman"/>
          <w:spacing w:val="0"/>
          <w:sz w:val="28"/>
          <w:szCs w:val="28"/>
        </w:rPr>
        <w:t>РЕКОМЕНДАЦИИ</w:t>
      </w:r>
    </w:p>
    <w:p w:rsidR="003F102B" w:rsidRPr="005946BB" w:rsidRDefault="003F102B" w:rsidP="00197259">
      <w:pPr>
        <w:pStyle w:val="a6"/>
        <w:shd w:val="clear" w:color="auto" w:fill="auto"/>
        <w:spacing w:after="0" w:line="240" w:lineRule="exact"/>
        <w:ind w:firstLine="0"/>
        <w:rPr>
          <w:rStyle w:val="af5"/>
          <w:rFonts w:ascii="Times New Roman" w:hAnsi="Times New Roman"/>
          <w:spacing w:val="0"/>
          <w:sz w:val="28"/>
          <w:szCs w:val="28"/>
        </w:rPr>
      </w:pPr>
      <w:r w:rsidRPr="005946BB">
        <w:rPr>
          <w:rStyle w:val="af5"/>
          <w:rFonts w:ascii="Times New Roman" w:hAnsi="Times New Roman"/>
          <w:spacing w:val="0"/>
          <w:sz w:val="28"/>
          <w:szCs w:val="28"/>
        </w:rPr>
        <w:t>по организации и проведению курсового обучения</w:t>
      </w:r>
    </w:p>
    <w:p w:rsidR="003F102B" w:rsidRPr="005946BB" w:rsidRDefault="003F102B" w:rsidP="00197259">
      <w:pPr>
        <w:pStyle w:val="a6"/>
        <w:shd w:val="clear" w:color="auto" w:fill="auto"/>
        <w:spacing w:after="0" w:line="240" w:lineRule="exact"/>
        <w:ind w:firstLine="0"/>
        <w:rPr>
          <w:rStyle w:val="af5"/>
          <w:rFonts w:ascii="Times New Roman" w:hAnsi="Times New Roman"/>
          <w:spacing w:val="0"/>
          <w:sz w:val="28"/>
          <w:szCs w:val="28"/>
        </w:rPr>
      </w:pPr>
      <w:r w:rsidRPr="005946BB">
        <w:rPr>
          <w:rStyle w:val="af5"/>
          <w:rFonts w:ascii="Times New Roman" w:hAnsi="Times New Roman"/>
          <w:spacing w:val="0"/>
          <w:sz w:val="28"/>
          <w:szCs w:val="28"/>
        </w:rPr>
        <w:t>в области гражданской обороны и защиты от чрезвычайных ситуаций</w:t>
      </w:r>
    </w:p>
    <w:p w:rsidR="003F102B" w:rsidRPr="005946BB" w:rsidRDefault="003F102B" w:rsidP="00197259">
      <w:pPr>
        <w:pStyle w:val="a6"/>
        <w:shd w:val="clear" w:color="auto" w:fill="auto"/>
        <w:spacing w:after="0" w:line="240" w:lineRule="exact"/>
        <w:ind w:firstLine="0"/>
        <w:rPr>
          <w:rStyle w:val="af5"/>
          <w:rFonts w:ascii="Times New Roman" w:hAnsi="Times New Roman"/>
          <w:spacing w:val="0"/>
          <w:sz w:val="28"/>
          <w:szCs w:val="28"/>
        </w:rPr>
      </w:pPr>
      <w:proofErr w:type="spellStart"/>
      <w:r w:rsidRPr="005946BB">
        <w:rPr>
          <w:rStyle w:val="af5"/>
          <w:rFonts w:ascii="Times New Roman" w:hAnsi="Times New Roman"/>
          <w:spacing w:val="0"/>
          <w:sz w:val="28"/>
          <w:szCs w:val="28"/>
        </w:rPr>
        <w:t>вАлтайском</w:t>
      </w:r>
      <w:proofErr w:type="spellEnd"/>
      <w:r w:rsidRPr="005946BB">
        <w:rPr>
          <w:rStyle w:val="af5"/>
          <w:rFonts w:ascii="Times New Roman" w:hAnsi="Times New Roman"/>
          <w:spacing w:val="0"/>
          <w:sz w:val="28"/>
          <w:szCs w:val="28"/>
        </w:rPr>
        <w:t xml:space="preserve"> </w:t>
      </w:r>
      <w:proofErr w:type="gramStart"/>
      <w:r w:rsidRPr="005946BB">
        <w:rPr>
          <w:rStyle w:val="af5"/>
          <w:rFonts w:ascii="Times New Roman" w:hAnsi="Times New Roman"/>
          <w:spacing w:val="0"/>
          <w:sz w:val="28"/>
          <w:szCs w:val="28"/>
        </w:rPr>
        <w:t>крае</w:t>
      </w:r>
      <w:proofErr w:type="gramEnd"/>
    </w:p>
    <w:p w:rsidR="003F102B" w:rsidRPr="005946BB" w:rsidRDefault="003F102B" w:rsidP="00771D80">
      <w:pPr>
        <w:pStyle w:val="a6"/>
        <w:shd w:val="clear" w:color="auto" w:fill="auto"/>
        <w:spacing w:after="0" w:line="240" w:lineRule="auto"/>
        <w:ind w:firstLine="0"/>
        <w:jc w:val="both"/>
        <w:rPr>
          <w:rStyle w:val="af5"/>
          <w:rFonts w:ascii="Times New Roman" w:hAnsi="Times New Roman"/>
          <w:spacing w:val="0"/>
          <w:sz w:val="28"/>
          <w:szCs w:val="28"/>
        </w:rPr>
      </w:pPr>
    </w:p>
    <w:p w:rsidR="003F102B" w:rsidRPr="005946BB" w:rsidRDefault="003F102B" w:rsidP="00771D80">
      <w:pPr>
        <w:jc w:val="center"/>
        <w:rPr>
          <w:sz w:val="28"/>
          <w:szCs w:val="28"/>
        </w:rPr>
      </w:pPr>
      <w:r w:rsidRPr="005946BB">
        <w:rPr>
          <w:sz w:val="28"/>
          <w:szCs w:val="28"/>
        </w:rPr>
        <w:t>1. Общие положения</w:t>
      </w:r>
    </w:p>
    <w:p w:rsidR="003F102B" w:rsidRPr="005946BB" w:rsidRDefault="003F102B" w:rsidP="008E2933">
      <w:pPr>
        <w:ind w:firstLine="709"/>
        <w:jc w:val="both"/>
        <w:rPr>
          <w:sz w:val="28"/>
          <w:szCs w:val="28"/>
        </w:rPr>
      </w:pPr>
      <w:proofErr w:type="gramStart"/>
      <w:r w:rsidRPr="005946BB">
        <w:rPr>
          <w:sz w:val="28"/>
          <w:szCs w:val="28"/>
        </w:rPr>
        <w:t>Курсовое обучение в области ГО и защиты от ЧС (далее - курсовое обучение) - целенаправленный процесс организации деятельности по овлад</w:t>
      </w:r>
      <w:r w:rsidRPr="005946BB">
        <w:rPr>
          <w:sz w:val="28"/>
          <w:szCs w:val="28"/>
        </w:rPr>
        <w:t>е</w:t>
      </w:r>
      <w:r w:rsidRPr="005946BB">
        <w:rPr>
          <w:sz w:val="28"/>
          <w:szCs w:val="28"/>
        </w:rPr>
        <w:t>нию соответствующими группами населения Алтайского края знаниями и умениями в области ГО и защиты от ЧС, а также приобретению опыта их применения в интересах личной защиты от опасностей, возникающих при военных конфликтах или вследствие этих конфликтов, а также при чрезв</w:t>
      </w:r>
      <w:r w:rsidRPr="005946BB">
        <w:rPr>
          <w:sz w:val="28"/>
          <w:szCs w:val="28"/>
        </w:rPr>
        <w:t>ы</w:t>
      </w:r>
      <w:r w:rsidRPr="005946BB">
        <w:rPr>
          <w:sz w:val="28"/>
          <w:szCs w:val="28"/>
        </w:rPr>
        <w:t>чайных ситуациях природного и</w:t>
      </w:r>
      <w:proofErr w:type="gramEnd"/>
      <w:r w:rsidRPr="005946BB">
        <w:rPr>
          <w:sz w:val="28"/>
          <w:szCs w:val="28"/>
        </w:rPr>
        <w:t xml:space="preserve"> техногенного характера, а также выполн</w:t>
      </w:r>
      <w:r w:rsidRPr="005946BB">
        <w:rPr>
          <w:sz w:val="28"/>
          <w:szCs w:val="28"/>
        </w:rPr>
        <w:t>е</w:t>
      </w:r>
      <w:r w:rsidRPr="005946BB">
        <w:rPr>
          <w:sz w:val="28"/>
          <w:szCs w:val="28"/>
        </w:rPr>
        <w:t>ния возлагаемых на них обязанностей в области ГО и защиты от ЧС.</w:t>
      </w:r>
    </w:p>
    <w:p w:rsidR="003F102B" w:rsidRPr="005946BB" w:rsidRDefault="003F102B" w:rsidP="008E2933">
      <w:pPr>
        <w:ind w:firstLine="709"/>
        <w:jc w:val="both"/>
        <w:rPr>
          <w:sz w:val="28"/>
          <w:szCs w:val="28"/>
        </w:rPr>
      </w:pPr>
      <w:proofErr w:type="gramStart"/>
      <w:r w:rsidRPr="005946BB">
        <w:rPr>
          <w:sz w:val="28"/>
          <w:szCs w:val="28"/>
        </w:rPr>
        <w:t>Курсовое обучение как вид обучения соответствующих групп насел</w:t>
      </w:r>
      <w:r w:rsidRPr="005946BB">
        <w:rPr>
          <w:sz w:val="28"/>
          <w:szCs w:val="28"/>
        </w:rPr>
        <w:t>е</w:t>
      </w:r>
      <w:r w:rsidRPr="005946BB">
        <w:rPr>
          <w:sz w:val="28"/>
          <w:szCs w:val="28"/>
        </w:rPr>
        <w:t>ния определен постановлением Правительства Российской Федерации от 09.04.2015 № 332, внесшим изменения в Положение об организации обуч</w:t>
      </w:r>
      <w:r w:rsidRPr="005946BB">
        <w:rPr>
          <w:sz w:val="28"/>
          <w:szCs w:val="28"/>
        </w:rPr>
        <w:t>е</w:t>
      </w:r>
      <w:r w:rsidRPr="005946BB">
        <w:rPr>
          <w:sz w:val="28"/>
          <w:szCs w:val="28"/>
        </w:rPr>
        <w:t>ния населения в области ГО, утвержденное постановлением Правительства Российской Федерации от 02.11.2000 № 841 «Об утверждении Положения об организации обучения населения в области гражданской обороны», и пост</w:t>
      </w:r>
      <w:r w:rsidRPr="005946BB">
        <w:rPr>
          <w:sz w:val="28"/>
          <w:szCs w:val="28"/>
        </w:rPr>
        <w:t>а</w:t>
      </w:r>
      <w:r w:rsidRPr="005946BB">
        <w:rPr>
          <w:sz w:val="28"/>
          <w:szCs w:val="28"/>
        </w:rPr>
        <w:t>новление Правительства Российской Федерации от 04.09.2003 № 547 «О по</w:t>
      </w:r>
      <w:r w:rsidRPr="005946BB">
        <w:rPr>
          <w:sz w:val="28"/>
          <w:szCs w:val="28"/>
        </w:rPr>
        <w:t>д</w:t>
      </w:r>
      <w:r w:rsidRPr="005946BB">
        <w:rPr>
          <w:sz w:val="28"/>
          <w:szCs w:val="28"/>
        </w:rPr>
        <w:t>готовке населения в области защиты</w:t>
      </w:r>
      <w:proofErr w:type="gramEnd"/>
      <w:r w:rsidRPr="005946BB">
        <w:rPr>
          <w:sz w:val="28"/>
          <w:szCs w:val="28"/>
        </w:rPr>
        <w:t xml:space="preserve"> от чрезвычайных ситуаций природного и техногенного характера».</w:t>
      </w:r>
    </w:p>
    <w:p w:rsidR="003F102B" w:rsidRPr="005946BB" w:rsidRDefault="003F102B" w:rsidP="008E2933">
      <w:pPr>
        <w:ind w:firstLine="709"/>
        <w:jc w:val="both"/>
        <w:rPr>
          <w:sz w:val="28"/>
          <w:szCs w:val="28"/>
        </w:rPr>
      </w:pPr>
      <w:r w:rsidRPr="005946BB">
        <w:rPr>
          <w:sz w:val="28"/>
          <w:szCs w:val="28"/>
        </w:rPr>
        <w:t>Настоящие рекомендации определяют перечень лиц, проходящих ку</w:t>
      </w:r>
      <w:r w:rsidRPr="005946BB">
        <w:rPr>
          <w:sz w:val="28"/>
          <w:szCs w:val="28"/>
        </w:rPr>
        <w:t>р</w:t>
      </w:r>
      <w:r w:rsidRPr="005946BB">
        <w:rPr>
          <w:sz w:val="28"/>
          <w:szCs w:val="28"/>
        </w:rPr>
        <w:t>совое обучение, а также порядок его организации и осуществления.</w:t>
      </w:r>
    </w:p>
    <w:p w:rsidR="003F102B" w:rsidRPr="005946BB" w:rsidRDefault="003F102B" w:rsidP="008E2933">
      <w:pPr>
        <w:ind w:firstLine="709"/>
        <w:jc w:val="both"/>
        <w:rPr>
          <w:sz w:val="28"/>
          <w:szCs w:val="28"/>
        </w:rPr>
      </w:pPr>
      <w:r w:rsidRPr="005946BB">
        <w:rPr>
          <w:sz w:val="28"/>
          <w:szCs w:val="28"/>
        </w:rPr>
        <w:t>Действие рекомендаций распространяется на деятельность органов местного самоуправления и организаций, имеющих полномочия по орган</w:t>
      </w:r>
      <w:r w:rsidRPr="005946BB">
        <w:rPr>
          <w:sz w:val="28"/>
          <w:szCs w:val="28"/>
        </w:rPr>
        <w:t>и</w:t>
      </w:r>
      <w:r w:rsidRPr="005946BB">
        <w:rPr>
          <w:sz w:val="28"/>
          <w:szCs w:val="28"/>
        </w:rPr>
        <w:t>зации и осуществлению подготовки населения в области ГО и защиты от ЧС.</w:t>
      </w:r>
    </w:p>
    <w:p w:rsidR="003F102B" w:rsidRPr="005946BB" w:rsidRDefault="003F102B" w:rsidP="008E2933">
      <w:pPr>
        <w:ind w:firstLine="709"/>
        <w:jc w:val="both"/>
        <w:rPr>
          <w:sz w:val="28"/>
          <w:szCs w:val="28"/>
        </w:rPr>
      </w:pPr>
      <w:r w:rsidRPr="005946BB">
        <w:rPr>
          <w:sz w:val="28"/>
          <w:szCs w:val="28"/>
        </w:rPr>
        <w:t>Подготовка населения в области ГО и защиты от ЧС предусматривает получение знаний, умений и навыков соответствующими группами насел</w:t>
      </w:r>
      <w:r w:rsidRPr="005946BB">
        <w:rPr>
          <w:sz w:val="28"/>
          <w:szCs w:val="28"/>
        </w:rPr>
        <w:t>е</w:t>
      </w:r>
      <w:r w:rsidRPr="005946BB">
        <w:rPr>
          <w:sz w:val="28"/>
          <w:szCs w:val="28"/>
        </w:rPr>
        <w:t>ния в ходе:</w:t>
      </w:r>
    </w:p>
    <w:p w:rsidR="003F102B" w:rsidRPr="005946BB" w:rsidRDefault="003F102B" w:rsidP="008E2933">
      <w:pPr>
        <w:ind w:firstLine="709"/>
        <w:jc w:val="both"/>
        <w:rPr>
          <w:sz w:val="28"/>
          <w:szCs w:val="28"/>
        </w:rPr>
      </w:pPr>
      <w:r w:rsidRPr="005946BB">
        <w:rPr>
          <w:sz w:val="28"/>
          <w:szCs w:val="28"/>
        </w:rPr>
        <w:t>получения образования;</w:t>
      </w:r>
    </w:p>
    <w:p w:rsidR="003F102B" w:rsidRPr="005946BB" w:rsidRDefault="003F102B" w:rsidP="008E2933">
      <w:pPr>
        <w:ind w:firstLine="709"/>
        <w:jc w:val="both"/>
        <w:rPr>
          <w:sz w:val="28"/>
          <w:szCs w:val="28"/>
        </w:rPr>
      </w:pPr>
      <w:r w:rsidRPr="005946BB">
        <w:rPr>
          <w:sz w:val="28"/>
          <w:szCs w:val="28"/>
        </w:rPr>
        <w:t>обучения по дополнительным профессиональным программам в обл</w:t>
      </w:r>
      <w:r w:rsidRPr="005946BB">
        <w:rPr>
          <w:sz w:val="28"/>
          <w:szCs w:val="28"/>
        </w:rPr>
        <w:t>а</w:t>
      </w:r>
      <w:r w:rsidRPr="005946BB">
        <w:rPr>
          <w:sz w:val="28"/>
          <w:szCs w:val="28"/>
        </w:rPr>
        <w:t>сти ГО и защиты от ЧС;</w:t>
      </w:r>
    </w:p>
    <w:p w:rsidR="003F102B" w:rsidRPr="005946BB" w:rsidRDefault="003F102B" w:rsidP="008E2933">
      <w:pPr>
        <w:ind w:firstLine="709"/>
        <w:jc w:val="both"/>
        <w:rPr>
          <w:sz w:val="28"/>
          <w:szCs w:val="28"/>
        </w:rPr>
      </w:pPr>
      <w:r w:rsidRPr="005946BB">
        <w:rPr>
          <w:sz w:val="28"/>
          <w:szCs w:val="28"/>
        </w:rPr>
        <w:t>прохождения курсового обучения;</w:t>
      </w:r>
    </w:p>
    <w:p w:rsidR="003F102B" w:rsidRPr="005946BB" w:rsidRDefault="003F102B" w:rsidP="008E2933">
      <w:pPr>
        <w:ind w:firstLine="709"/>
        <w:jc w:val="both"/>
        <w:rPr>
          <w:sz w:val="28"/>
          <w:szCs w:val="28"/>
        </w:rPr>
      </w:pPr>
      <w:r w:rsidRPr="005946BB">
        <w:rPr>
          <w:sz w:val="28"/>
          <w:szCs w:val="28"/>
        </w:rPr>
        <w:t>участия в тренировках, учениях, учебно-методических сборах и других практических мероприятиях по ГО и защите от ЧС;</w:t>
      </w:r>
    </w:p>
    <w:p w:rsidR="003F102B" w:rsidRPr="005946BB" w:rsidRDefault="003F102B" w:rsidP="008E2933">
      <w:pPr>
        <w:ind w:firstLine="709"/>
        <w:jc w:val="both"/>
        <w:rPr>
          <w:sz w:val="28"/>
          <w:szCs w:val="28"/>
        </w:rPr>
      </w:pPr>
      <w:r w:rsidRPr="005946BB">
        <w:rPr>
          <w:sz w:val="28"/>
          <w:szCs w:val="28"/>
        </w:rPr>
        <w:t>информирования и пропаганды знаний в данных областях;</w:t>
      </w:r>
    </w:p>
    <w:p w:rsidR="003F102B" w:rsidRPr="005946BB" w:rsidRDefault="003F102B" w:rsidP="008E2933">
      <w:pPr>
        <w:ind w:firstLine="709"/>
        <w:jc w:val="both"/>
        <w:rPr>
          <w:sz w:val="28"/>
          <w:szCs w:val="28"/>
        </w:rPr>
      </w:pPr>
      <w:r w:rsidRPr="005946BB">
        <w:rPr>
          <w:sz w:val="28"/>
          <w:szCs w:val="28"/>
        </w:rPr>
        <w:t>самостоятельной подготовки.</w:t>
      </w:r>
    </w:p>
    <w:p w:rsidR="003F102B" w:rsidRPr="005946BB" w:rsidRDefault="003F102B" w:rsidP="00771D80">
      <w:pPr>
        <w:jc w:val="both"/>
        <w:rPr>
          <w:sz w:val="28"/>
          <w:szCs w:val="28"/>
        </w:rPr>
      </w:pPr>
    </w:p>
    <w:p w:rsidR="003F102B" w:rsidRPr="005946BB" w:rsidRDefault="003F102B" w:rsidP="00771D80">
      <w:pPr>
        <w:jc w:val="center"/>
        <w:rPr>
          <w:sz w:val="28"/>
          <w:szCs w:val="28"/>
        </w:rPr>
      </w:pPr>
      <w:r w:rsidRPr="005946BB">
        <w:rPr>
          <w:sz w:val="28"/>
          <w:szCs w:val="28"/>
        </w:rPr>
        <w:lastRenderedPageBreak/>
        <w:t>2. Организация и осуществление курсового обучения</w:t>
      </w:r>
    </w:p>
    <w:p w:rsidR="003F102B" w:rsidRPr="005946BB" w:rsidRDefault="003F102B" w:rsidP="008E2933">
      <w:pPr>
        <w:ind w:firstLine="709"/>
        <w:jc w:val="both"/>
        <w:rPr>
          <w:sz w:val="28"/>
          <w:szCs w:val="28"/>
        </w:rPr>
      </w:pPr>
      <w:r w:rsidRPr="005946BB">
        <w:rPr>
          <w:sz w:val="28"/>
          <w:szCs w:val="28"/>
        </w:rPr>
        <w:t>Курсовое обучение не является образовательной деятельностью и л</w:t>
      </w:r>
      <w:r w:rsidRPr="005946BB">
        <w:rPr>
          <w:sz w:val="28"/>
          <w:szCs w:val="28"/>
        </w:rPr>
        <w:t>и</w:t>
      </w:r>
      <w:r w:rsidRPr="005946BB">
        <w:rPr>
          <w:sz w:val="28"/>
          <w:szCs w:val="28"/>
        </w:rPr>
        <w:t>цензированию не подлежит.</w:t>
      </w:r>
    </w:p>
    <w:p w:rsidR="003F102B" w:rsidRPr="005946BB" w:rsidRDefault="003F102B" w:rsidP="00771D80">
      <w:pPr>
        <w:widowControl w:val="0"/>
        <w:ind w:firstLine="709"/>
        <w:jc w:val="both"/>
        <w:rPr>
          <w:sz w:val="28"/>
          <w:szCs w:val="28"/>
        </w:rPr>
      </w:pPr>
      <w:r w:rsidRPr="005946BB">
        <w:rPr>
          <w:sz w:val="28"/>
          <w:szCs w:val="28"/>
        </w:rPr>
        <w:t xml:space="preserve">Курсовое обучение в обязательном порядке проходят: </w:t>
      </w:r>
    </w:p>
    <w:p w:rsidR="003F102B" w:rsidRPr="005946BB" w:rsidRDefault="003F102B" w:rsidP="00771D80">
      <w:pPr>
        <w:widowControl w:val="0"/>
        <w:ind w:firstLine="709"/>
        <w:jc w:val="both"/>
        <w:rPr>
          <w:sz w:val="28"/>
          <w:szCs w:val="28"/>
        </w:rPr>
      </w:pPr>
      <w:r w:rsidRPr="005946BB">
        <w:rPr>
          <w:sz w:val="28"/>
          <w:szCs w:val="28"/>
        </w:rPr>
        <w:t>председатели и члены комиссий по предупреждению и ликвидации чрезвычайных ситуаций и обеспечению пожарной безопасности, эвакуац</w:t>
      </w:r>
      <w:r w:rsidRPr="005946BB">
        <w:rPr>
          <w:sz w:val="28"/>
          <w:szCs w:val="28"/>
        </w:rPr>
        <w:t>и</w:t>
      </w:r>
      <w:r w:rsidRPr="005946BB">
        <w:rPr>
          <w:sz w:val="28"/>
          <w:szCs w:val="28"/>
        </w:rPr>
        <w:t>онных органов, а также комиссий по обеспечению устойчивости функцион</w:t>
      </w:r>
      <w:r w:rsidRPr="005946BB">
        <w:rPr>
          <w:sz w:val="28"/>
          <w:szCs w:val="28"/>
        </w:rPr>
        <w:t>и</w:t>
      </w:r>
      <w:r w:rsidRPr="005946BB">
        <w:rPr>
          <w:sz w:val="28"/>
          <w:szCs w:val="28"/>
        </w:rPr>
        <w:t>рования организаций всех уровней;</w:t>
      </w:r>
    </w:p>
    <w:p w:rsidR="003F102B" w:rsidRPr="005946BB" w:rsidRDefault="003F102B" w:rsidP="008E2933">
      <w:pPr>
        <w:ind w:firstLine="709"/>
        <w:jc w:val="both"/>
        <w:rPr>
          <w:sz w:val="28"/>
          <w:szCs w:val="28"/>
        </w:rPr>
      </w:pPr>
      <w:r w:rsidRPr="005946BB">
        <w:rPr>
          <w:sz w:val="28"/>
          <w:szCs w:val="28"/>
        </w:rPr>
        <w:t>неосвобожденные работники, уполномоченные на решение задач в о</w:t>
      </w:r>
      <w:r w:rsidRPr="005946BB">
        <w:rPr>
          <w:sz w:val="28"/>
          <w:szCs w:val="28"/>
        </w:rPr>
        <w:t>б</w:t>
      </w:r>
      <w:r w:rsidRPr="005946BB">
        <w:rPr>
          <w:sz w:val="28"/>
          <w:szCs w:val="28"/>
        </w:rPr>
        <w:t>ласти ГО и защиты от ЧС органов местного самоуправления и организаций;</w:t>
      </w:r>
    </w:p>
    <w:p w:rsidR="003F102B" w:rsidRPr="005946BB" w:rsidRDefault="003F102B" w:rsidP="00771D80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5946BB">
        <w:rPr>
          <w:sz w:val="28"/>
          <w:szCs w:val="28"/>
        </w:rPr>
        <w:t>руководители нештатных аварийно-спасательных формирований, н</w:t>
      </w:r>
      <w:r w:rsidRPr="005946BB">
        <w:rPr>
          <w:sz w:val="28"/>
          <w:szCs w:val="28"/>
        </w:rPr>
        <w:t>е</w:t>
      </w:r>
      <w:r w:rsidRPr="005946BB">
        <w:rPr>
          <w:sz w:val="28"/>
          <w:szCs w:val="28"/>
        </w:rPr>
        <w:t>штатных формирований по обеспечению выполнения мероприятий по ГО, спасательных служб и их заместители;</w:t>
      </w:r>
    </w:p>
    <w:p w:rsidR="003F102B" w:rsidRPr="005946BB" w:rsidRDefault="003F102B" w:rsidP="008E2933">
      <w:pPr>
        <w:ind w:firstLine="709"/>
        <w:jc w:val="both"/>
        <w:rPr>
          <w:sz w:val="28"/>
          <w:szCs w:val="28"/>
        </w:rPr>
      </w:pPr>
      <w:r w:rsidRPr="005946BB">
        <w:rPr>
          <w:sz w:val="28"/>
          <w:szCs w:val="28"/>
        </w:rPr>
        <w:t>лица, назначенные для проведения инструктажа и курсового обучения с работающим населением по ГО и защите от ЧС; инструкторы (консульта</w:t>
      </w:r>
      <w:r w:rsidRPr="005946BB">
        <w:rPr>
          <w:sz w:val="28"/>
          <w:szCs w:val="28"/>
        </w:rPr>
        <w:t>н</w:t>
      </w:r>
      <w:r w:rsidRPr="005946BB">
        <w:rPr>
          <w:sz w:val="28"/>
          <w:szCs w:val="28"/>
        </w:rPr>
        <w:t>ты) УКП ГОЧС;</w:t>
      </w:r>
    </w:p>
    <w:p w:rsidR="003F102B" w:rsidRPr="005946BB" w:rsidRDefault="003F102B" w:rsidP="008E2933">
      <w:pPr>
        <w:ind w:firstLine="709"/>
        <w:jc w:val="both"/>
        <w:rPr>
          <w:sz w:val="28"/>
          <w:szCs w:val="28"/>
        </w:rPr>
      </w:pPr>
      <w:r w:rsidRPr="005946BB">
        <w:rPr>
          <w:sz w:val="28"/>
          <w:szCs w:val="28"/>
        </w:rPr>
        <w:t>личный состав нештатных аварийно-спасательных формирований, н</w:t>
      </w:r>
      <w:r w:rsidRPr="005946BB">
        <w:rPr>
          <w:sz w:val="28"/>
          <w:szCs w:val="28"/>
        </w:rPr>
        <w:t>е</w:t>
      </w:r>
      <w:r w:rsidRPr="005946BB">
        <w:rPr>
          <w:sz w:val="28"/>
          <w:szCs w:val="28"/>
        </w:rPr>
        <w:t>штатных формирований по обеспечению выполнения мероприятий по ГО и спасательных служб (далее - личный состав формирований и служб);</w:t>
      </w:r>
    </w:p>
    <w:p w:rsidR="003F102B" w:rsidRPr="005946BB" w:rsidRDefault="003F102B" w:rsidP="008E2933">
      <w:pPr>
        <w:ind w:firstLine="709"/>
        <w:jc w:val="both"/>
        <w:rPr>
          <w:sz w:val="28"/>
          <w:szCs w:val="28"/>
        </w:rPr>
      </w:pPr>
      <w:r w:rsidRPr="005946BB">
        <w:rPr>
          <w:sz w:val="28"/>
          <w:szCs w:val="28"/>
        </w:rPr>
        <w:t>все работники, занятые в сфере управления, производства и обслуж</w:t>
      </w:r>
      <w:r w:rsidRPr="005946BB">
        <w:rPr>
          <w:sz w:val="28"/>
          <w:szCs w:val="28"/>
        </w:rPr>
        <w:t>и</w:t>
      </w:r>
      <w:r w:rsidRPr="005946BB">
        <w:rPr>
          <w:sz w:val="28"/>
          <w:szCs w:val="28"/>
        </w:rPr>
        <w:t>вания, не включенные в состав органов управления ГО и РСЧС (далее - раб</w:t>
      </w:r>
      <w:r w:rsidRPr="005946BB">
        <w:rPr>
          <w:sz w:val="28"/>
          <w:szCs w:val="28"/>
        </w:rPr>
        <w:t>о</w:t>
      </w:r>
      <w:r w:rsidRPr="005946BB">
        <w:rPr>
          <w:sz w:val="28"/>
          <w:szCs w:val="28"/>
        </w:rPr>
        <w:t>тающее население).</w:t>
      </w:r>
    </w:p>
    <w:p w:rsidR="003F102B" w:rsidRPr="005946BB" w:rsidRDefault="003F102B" w:rsidP="008E2933">
      <w:pPr>
        <w:ind w:firstLine="709"/>
        <w:jc w:val="both"/>
        <w:rPr>
          <w:sz w:val="28"/>
          <w:szCs w:val="28"/>
        </w:rPr>
      </w:pPr>
      <w:r w:rsidRPr="005946BB">
        <w:rPr>
          <w:sz w:val="28"/>
          <w:szCs w:val="28"/>
        </w:rPr>
        <w:t>Периодичность прохождения курсового обучения: работающее насел</w:t>
      </w:r>
      <w:r w:rsidRPr="005946BB">
        <w:rPr>
          <w:sz w:val="28"/>
          <w:szCs w:val="28"/>
        </w:rPr>
        <w:t>е</w:t>
      </w:r>
      <w:r w:rsidRPr="005946BB">
        <w:rPr>
          <w:sz w:val="28"/>
          <w:szCs w:val="28"/>
        </w:rPr>
        <w:t>ние и личный состав формирований и служб - ежегодно;</w:t>
      </w:r>
    </w:p>
    <w:p w:rsidR="003F102B" w:rsidRPr="005946BB" w:rsidRDefault="003F102B" w:rsidP="008E2933">
      <w:pPr>
        <w:ind w:firstLine="709"/>
        <w:jc w:val="both"/>
        <w:rPr>
          <w:sz w:val="28"/>
          <w:szCs w:val="28"/>
        </w:rPr>
      </w:pPr>
      <w:r w:rsidRPr="005946BB">
        <w:rPr>
          <w:sz w:val="28"/>
          <w:szCs w:val="28"/>
        </w:rPr>
        <w:t>остальные работники, указанные в подпункте 2.2 (далее - работники ГО и РСЧС) - не реже одного раза в 5 лет.</w:t>
      </w:r>
    </w:p>
    <w:p w:rsidR="003F102B" w:rsidRPr="005946BB" w:rsidRDefault="003F102B" w:rsidP="008E2933">
      <w:pPr>
        <w:ind w:firstLine="709"/>
        <w:jc w:val="both"/>
        <w:rPr>
          <w:sz w:val="28"/>
          <w:szCs w:val="28"/>
        </w:rPr>
      </w:pPr>
      <w:r w:rsidRPr="005946BB">
        <w:rPr>
          <w:sz w:val="28"/>
          <w:szCs w:val="28"/>
        </w:rPr>
        <w:t>Для работников ГО и РСЧС, впервые назначенных для исполнения об</w:t>
      </w:r>
      <w:r w:rsidRPr="005946BB">
        <w:rPr>
          <w:sz w:val="28"/>
          <w:szCs w:val="28"/>
        </w:rPr>
        <w:t>я</w:t>
      </w:r>
      <w:r w:rsidRPr="005946BB">
        <w:rPr>
          <w:sz w:val="28"/>
          <w:szCs w:val="28"/>
        </w:rPr>
        <w:t>занностей в области ГО и защиты от ЧС, курсовое обучение в течение перв</w:t>
      </w:r>
      <w:r w:rsidRPr="005946BB">
        <w:rPr>
          <w:sz w:val="28"/>
          <w:szCs w:val="28"/>
        </w:rPr>
        <w:t>о</w:t>
      </w:r>
      <w:r w:rsidRPr="005946BB">
        <w:rPr>
          <w:sz w:val="28"/>
          <w:szCs w:val="28"/>
        </w:rPr>
        <w:t>го года работы является обязательным.</w:t>
      </w:r>
    </w:p>
    <w:p w:rsidR="003F102B" w:rsidRPr="005946BB" w:rsidRDefault="003F102B" w:rsidP="00771D80">
      <w:pPr>
        <w:jc w:val="both"/>
        <w:rPr>
          <w:sz w:val="28"/>
          <w:szCs w:val="28"/>
        </w:rPr>
      </w:pPr>
    </w:p>
    <w:p w:rsidR="003F102B" w:rsidRPr="005946BB" w:rsidRDefault="003F102B" w:rsidP="00771D80">
      <w:pPr>
        <w:jc w:val="center"/>
        <w:rPr>
          <w:sz w:val="28"/>
          <w:szCs w:val="28"/>
        </w:rPr>
      </w:pPr>
      <w:r w:rsidRPr="005946BB">
        <w:rPr>
          <w:sz w:val="28"/>
          <w:szCs w:val="28"/>
        </w:rPr>
        <w:t>3. Места проведения курсового обучения:</w:t>
      </w:r>
    </w:p>
    <w:p w:rsidR="003F102B" w:rsidRPr="005946BB" w:rsidRDefault="003F102B" w:rsidP="00771D80">
      <w:pPr>
        <w:ind w:firstLine="709"/>
        <w:jc w:val="both"/>
        <w:rPr>
          <w:sz w:val="28"/>
          <w:szCs w:val="28"/>
        </w:rPr>
      </w:pPr>
      <w:r w:rsidRPr="005946BB">
        <w:rPr>
          <w:sz w:val="28"/>
          <w:szCs w:val="28"/>
        </w:rPr>
        <w:t>с работающим населением и личным составом формирований и служб в организациях по месту работы Алтайского края;</w:t>
      </w:r>
    </w:p>
    <w:p w:rsidR="003F102B" w:rsidRPr="005946BB" w:rsidRDefault="003F102B" w:rsidP="008E2933">
      <w:pPr>
        <w:ind w:firstLine="709"/>
        <w:jc w:val="both"/>
        <w:rPr>
          <w:sz w:val="28"/>
          <w:szCs w:val="28"/>
        </w:rPr>
      </w:pPr>
      <w:proofErr w:type="gramStart"/>
      <w:r w:rsidRPr="005946BB">
        <w:rPr>
          <w:sz w:val="28"/>
          <w:szCs w:val="28"/>
        </w:rPr>
        <w:t>с работниками ГО и РСЧС - на курсах ГО муниципальных образов</w:t>
      </w:r>
      <w:r w:rsidRPr="005946BB">
        <w:rPr>
          <w:sz w:val="28"/>
          <w:szCs w:val="28"/>
        </w:rPr>
        <w:t>а</w:t>
      </w:r>
      <w:r w:rsidRPr="005946BB">
        <w:rPr>
          <w:sz w:val="28"/>
          <w:szCs w:val="28"/>
        </w:rPr>
        <w:t>ний, в УМЦ ККУ «УГОЧС и ПБ в Алтайском крае» или в других организ</w:t>
      </w:r>
      <w:r w:rsidRPr="005946BB">
        <w:rPr>
          <w:sz w:val="28"/>
          <w:szCs w:val="28"/>
        </w:rPr>
        <w:t>а</w:t>
      </w:r>
      <w:r w:rsidRPr="005946BB">
        <w:rPr>
          <w:sz w:val="28"/>
          <w:szCs w:val="28"/>
        </w:rPr>
        <w:t>циях, осуществляющих образовательную деятельность по дополнительным профессиональным программам в области ГО и защиты от ЧС (далее - орг</w:t>
      </w:r>
      <w:r w:rsidRPr="005946BB">
        <w:rPr>
          <w:sz w:val="28"/>
          <w:szCs w:val="28"/>
        </w:rPr>
        <w:t>а</w:t>
      </w:r>
      <w:r w:rsidRPr="005946BB">
        <w:rPr>
          <w:sz w:val="28"/>
          <w:szCs w:val="28"/>
        </w:rPr>
        <w:t>низации, осуществляющие курсовое обучение), в соответствии с решением соответствующего руководителя учреждения (организации) и с учетом во</w:t>
      </w:r>
      <w:r w:rsidRPr="005946BB">
        <w:rPr>
          <w:sz w:val="28"/>
          <w:szCs w:val="28"/>
        </w:rPr>
        <w:t>з</w:t>
      </w:r>
      <w:r w:rsidRPr="005946BB">
        <w:rPr>
          <w:sz w:val="28"/>
          <w:szCs w:val="28"/>
        </w:rPr>
        <w:t>можностей организаций, осуществляющих курсовое обучение.</w:t>
      </w:r>
      <w:r w:rsidRPr="005946BB">
        <w:rPr>
          <w:sz w:val="28"/>
          <w:szCs w:val="28"/>
        </w:rPr>
        <w:tab/>
      </w:r>
      <w:proofErr w:type="gramEnd"/>
    </w:p>
    <w:p w:rsidR="003F102B" w:rsidRPr="005946BB" w:rsidRDefault="003F102B" w:rsidP="00771D80">
      <w:pPr>
        <w:jc w:val="center"/>
        <w:rPr>
          <w:sz w:val="28"/>
          <w:szCs w:val="28"/>
        </w:rPr>
      </w:pPr>
    </w:p>
    <w:p w:rsidR="003F102B" w:rsidRPr="005946BB" w:rsidRDefault="003F102B" w:rsidP="00771D80">
      <w:pPr>
        <w:jc w:val="center"/>
        <w:rPr>
          <w:sz w:val="28"/>
          <w:szCs w:val="28"/>
        </w:rPr>
      </w:pPr>
      <w:r w:rsidRPr="005946BB">
        <w:rPr>
          <w:sz w:val="28"/>
          <w:szCs w:val="28"/>
        </w:rPr>
        <w:t xml:space="preserve">4. Порядок зачисления работников ГО и РСЧС </w:t>
      </w:r>
    </w:p>
    <w:p w:rsidR="003F102B" w:rsidRPr="005946BB" w:rsidRDefault="003F102B" w:rsidP="00771D80">
      <w:pPr>
        <w:jc w:val="center"/>
        <w:rPr>
          <w:sz w:val="28"/>
          <w:szCs w:val="28"/>
        </w:rPr>
      </w:pPr>
      <w:r w:rsidRPr="005946BB">
        <w:rPr>
          <w:sz w:val="28"/>
          <w:szCs w:val="28"/>
        </w:rPr>
        <w:t>на курсовое обучение.</w:t>
      </w:r>
    </w:p>
    <w:p w:rsidR="003F102B" w:rsidRPr="005946BB" w:rsidRDefault="003F102B" w:rsidP="00771D80">
      <w:pPr>
        <w:ind w:firstLine="709"/>
        <w:jc w:val="both"/>
        <w:rPr>
          <w:sz w:val="28"/>
          <w:szCs w:val="28"/>
        </w:rPr>
      </w:pPr>
      <w:r w:rsidRPr="005946BB">
        <w:rPr>
          <w:sz w:val="28"/>
          <w:szCs w:val="28"/>
        </w:rPr>
        <w:lastRenderedPageBreak/>
        <w:t>На основании решения руководителя учреждения (организации) кадр</w:t>
      </w:r>
      <w:r w:rsidRPr="005946BB">
        <w:rPr>
          <w:sz w:val="28"/>
          <w:szCs w:val="28"/>
        </w:rPr>
        <w:t>о</w:t>
      </w:r>
      <w:r w:rsidRPr="005946BB">
        <w:rPr>
          <w:sz w:val="28"/>
          <w:szCs w:val="28"/>
        </w:rPr>
        <w:t>вый орган, совместно с руководителем структурного подразделения, уполн</w:t>
      </w:r>
      <w:r w:rsidRPr="005946BB">
        <w:rPr>
          <w:sz w:val="28"/>
          <w:szCs w:val="28"/>
        </w:rPr>
        <w:t>о</w:t>
      </w:r>
      <w:r w:rsidRPr="005946BB">
        <w:rPr>
          <w:sz w:val="28"/>
          <w:szCs w:val="28"/>
        </w:rPr>
        <w:t>моченного на решение задач в области ГО и защиты от ЧС, до 1 сентября т</w:t>
      </w:r>
      <w:r w:rsidRPr="005946BB">
        <w:rPr>
          <w:sz w:val="28"/>
          <w:szCs w:val="28"/>
        </w:rPr>
        <w:t>е</w:t>
      </w:r>
      <w:r w:rsidRPr="005946BB">
        <w:rPr>
          <w:sz w:val="28"/>
          <w:szCs w:val="28"/>
        </w:rPr>
        <w:t>кущего года направляет в организацию, осуществляющую курсовое обуч</w:t>
      </w:r>
      <w:r w:rsidRPr="005946BB">
        <w:rPr>
          <w:sz w:val="28"/>
          <w:szCs w:val="28"/>
        </w:rPr>
        <w:t>е</w:t>
      </w:r>
      <w:r w:rsidRPr="005946BB">
        <w:rPr>
          <w:sz w:val="28"/>
          <w:szCs w:val="28"/>
        </w:rPr>
        <w:t>ние, заявку на обучение работников ГО и РСЧС. В заявке необходимо ук</w:t>
      </w:r>
      <w:r w:rsidRPr="005946BB">
        <w:rPr>
          <w:sz w:val="28"/>
          <w:szCs w:val="28"/>
        </w:rPr>
        <w:t>а</w:t>
      </w:r>
      <w:r w:rsidRPr="005946BB">
        <w:rPr>
          <w:sz w:val="28"/>
          <w:szCs w:val="28"/>
        </w:rPr>
        <w:t>зать фамилию, имя, отчество работника, планируемого к направлению на курсовое обучение, его должность по исполнению обязанностей в области ГО и защиты от ЧС, форму обучения, а также желательные сроки его пров</w:t>
      </w:r>
      <w:r w:rsidRPr="005946BB">
        <w:rPr>
          <w:sz w:val="28"/>
          <w:szCs w:val="28"/>
        </w:rPr>
        <w:t>е</w:t>
      </w:r>
      <w:r w:rsidRPr="005946BB">
        <w:rPr>
          <w:sz w:val="28"/>
          <w:szCs w:val="28"/>
        </w:rPr>
        <w:t>дения.</w:t>
      </w:r>
    </w:p>
    <w:p w:rsidR="003F102B" w:rsidRPr="005946BB" w:rsidRDefault="003F102B" w:rsidP="008E2933">
      <w:pPr>
        <w:ind w:firstLine="709"/>
        <w:jc w:val="both"/>
        <w:rPr>
          <w:sz w:val="28"/>
          <w:szCs w:val="28"/>
        </w:rPr>
      </w:pPr>
      <w:r w:rsidRPr="005946BB">
        <w:rPr>
          <w:sz w:val="28"/>
          <w:szCs w:val="28"/>
        </w:rPr>
        <w:t>Направление работников ГО и РСЧС на обучение осуществляется только на основании полученной выписки из плана комплектования орган</w:t>
      </w:r>
      <w:r w:rsidRPr="005946BB">
        <w:rPr>
          <w:sz w:val="28"/>
          <w:szCs w:val="28"/>
        </w:rPr>
        <w:t>и</w:t>
      </w:r>
      <w:r w:rsidRPr="005946BB">
        <w:rPr>
          <w:sz w:val="28"/>
          <w:szCs w:val="28"/>
        </w:rPr>
        <w:t>зации, осуществляющей курсовое обучение.</w:t>
      </w:r>
    </w:p>
    <w:p w:rsidR="003F102B" w:rsidRPr="005946BB" w:rsidRDefault="003F102B" w:rsidP="00771D80">
      <w:pPr>
        <w:jc w:val="both"/>
        <w:rPr>
          <w:sz w:val="28"/>
          <w:szCs w:val="28"/>
        </w:rPr>
      </w:pPr>
    </w:p>
    <w:p w:rsidR="003F102B" w:rsidRPr="005946BB" w:rsidRDefault="003F102B" w:rsidP="00771D80">
      <w:pPr>
        <w:jc w:val="center"/>
        <w:rPr>
          <w:sz w:val="28"/>
          <w:szCs w:val="28"/>
        </w:rPr>
      </w:pPr>
      <w:r w:rsidRPr="005946BB">
        <w:rPr>
          <w:sz w:val="28"/>
          <w:szCs w:val="28"/>
        </w:rPr>
        <w:t>5. Комплектование учебных групп.</w:t>
      </w:r>
    </w:p>
    <w:p w:rsidR="003F102B" w:rsidRPr="005946BB" w:rsidRDefault="003F102B" w:rsidP="00771D80">
      <w:pPr>
        <w:ind w:firstLine="709"/>
        <w:jc w:val="both"/>
        <w:rPr>
          <w:sz w:val="28"/>
          <w:szCs w:val="28"/>
        </w:rPr>
      </w:pPr>
      <w:r w:rsidRPr="005946BB">
        <w:rPr>
          <w:sz w:val="28"/>
          <w:szCs w:val="28"/>
        </w:rPr>
        <w:t>Для проведения курсового обучения комплектуются группы численн</w:t>
      </w:r>
      <w:r w:rsidRPr="005946BB">
        <w:rPr>
          <w:sz w:val="28"/>
          <w:szCs w:val="28"/>
        </w:rPr>
        <w:t>о</w:t>
      </w:r>
      <w:r w:rsidRPr="005946BB">
        <w:rPr>
          <w:sz w:val="28"/>
          <w:szCs w:val="28"/>
        </w:rPr>
        <w:t>стью 20 - 25 человек с учетом:</w:t>
      </w:r>
    </w:p>
    <w:p w:rsidR="003F102B" w:rsidRPr="005946BB" w:rsidRDefault="003F102B" w:rsidP="008E2933">
      <w:pPr>
        <w:ind w:firstLine="709"/>
        <w:jc w:val="both"/>
        <w:rPr>
          <w:sz w:val="28"/>
          <w:szCs w:val="28"/>
        </w:rPr>
      </w:pPr>
      <w:r w:rsidRPr="005946BB">
        <w:rPr>
          <w:sz w:val="28"/>
          <w:szCs w:val="28"/>
        </w:rPr>
        <w:t>при обучении работающего населения - родственных профессий раб</w:t>
      </w:r>
      <w:r w:rsidRPr="005946BB">
        <w:rPr>
          <w:sz w:val="28"/>
          <w:szCs w:val="28"/>
        </w:rPr>
        <w:t>о</w:t>
      </w:r>
      <w:r w:rsidRPr="005946BB">
        <w:rPr>
          <w:sz w:val="28"/>
          <w:szCs w:val="28"/>
        </w:rPr>
        <w:t>чих (должностей служащих);</w:t>
      </w:r>
    </w:p>
    <w:p w:rsidR="003F102B" w:rsidRPr="005946BB" w:rsidRDefault="003F102B" w:rsidP="008E2933">
      <w:pPr>
        <w:ind w:firstLine="709"/>
        <w:jc w:val="both"/>
        <w:rPr>
          <w:sz w:val="28"/>
          <w:szCs w:val="28"/>
        </w:rPr>
      </w:pPr>
      <w:r w:rsidRPr="005946BB">
        <w:rPr>
          <w:sz w:val="28"/>
          <w:szCs w:val="28"/>
        </w:rPr>
        <w:t>при обучении личного состава формирований и служб - видов создав</w:t>
      </w:r>
      <w:r w:rsidRPr="005946BB">
        <w:rPr>
          <w:sz w:val="28"/>
          <w:szCs w:val="28"/>
        </w:rPr>
        <w:t>а</w:t>
      </w:r>
      <w:r w:rsidRPr="005946BB">
        <w:rPr>
          <w:sz w:val="28"/>
          <w:szCs w:val="28"/>
        </w:rPr>
        <w:t>емых формирований и служб;</w:t>
      </w:r>
    </w:p>
    <w:p w:rsidR="003F102B" w:rsidRPr="005946BB" w:rsidRDefault="003F102B" w:rsidP="008E2933">
      <w:pPr>
        <w:ind w:firstLine="709"/>
        <w:jc w:val="both"/>
        <w:rPr>
          <w:sz w:val="28"/>
          <w:szCs w:val="28"/>
        </w:rPr>
      </w:pPr>
      <w:r w:rsidRPr="005946BB">
        <w:rPr>
          <w:sz w:val="28"/>
          <w:szCs w:val="28"/>
        </w:rPr>
        <w:t>при обучении работников ГО и РСЧС - исходя из специфики выполн</w:t>
      </w:r>
      <w:r w:rsidRPr="005946BB">
        <w:rPr>
          <w:sz w:val="28"/>
          <w:szCs w:val="28"/>
        </w:rPr>
        <w:t>я</w:t>
      </w:r>
      <w:r w:rsidRPr="005946BB">
        <w:rPr>
          <w:sz w:val="28"/>
          <w:szCs w:val="28"/>
        </w:rPr>
        <w:t>емых ими функциональных обязанностей в области ГО и защиты от ЧС и уровня подготовки.</w:t>
      </w:r>
    </w:p>
    <w:p w:rsidR="003F102B" w:rsidRPr="005946BB" w:rsidRDefault="003F102B" w:rsidP="00771D80">
      <w:pPr>
        <w:jc w:val="center"/>
        <w:rPr>
          <w:sz w:val="28"/>
          <w:szCs w:val="28"/>
        </w:rPr>
      </w:pPr>
      <w:r w:rsidRPr="005946BB">
        <w:rPr>
          <w:sz w:val="28"/>
          <w:szCs w:val="28"/>
        </w:rPr>
        <w:t>6. Формы курсового обучения:</w:t>
      </w:r>
    </w:p>
    <w:p w:rsidR="003F102B" w:rsidRPr="005946BB" w:rsidRDefault="003F102B" w:rsidP="008E2933">
      <w:pPr>
        <w:ind w:firstLine="709"/>
        <w:jc w:val="both"/>
        <w:rPr>
          <w:sz w:val="28"/>
          <w:szCs w:val="28"/>
        </w:rPr>
      </w:pPr>
      <w:r w:rsidRPr="005946BB">
        <w:rPr>
          <w:sz w:val="28"/>
          <w:szCs w:val="28"/>
        </w:rPr>
        <w:t xml:space="preserve">с работающим населением и личным составом формирований и служб - </w:t>
      </w:r>
      <w:proofErr w:type="gramStart"/>
      <w:r w:rsidRPr="005946BB">
        <w:rPr>
          <w:sz w:val="28"/>
          <w:szCs w:val="28"/>
        </w:rPr>
        <w:t>очная</w:t>
      </w:r>
      <w:proofErr w:type="gramEnd"/>
      <w:r w:rsidRPr="005946BB">
        <w:rPr>
          <w:sz w:val="28"/>
          <w:szCs w:val="28"/>
        </w:rPr>
        <w:t>, в пределах рабочего времени, установленного законодательством о труде;</w:t>
      </w:r>
    </w:p>
    <w:p w:rsidR="003F102B" w:rsidRPr="005946BB" w:rsidRDefault="003F102B" w:rsidP="008E2933">
      <w:pPr>
        <w:ind w:firstLine="709"/>
        <w:jc w:val="both"/>
        <w:rPr>
          <w:sz w:val="28"/>
          <w:szCs w:val="28"/>
        </w:rPr>
      </w:pPr>
      <w:r w:rsidRPr="005946BB">
        <w:rPr>
          <w:sz w:val="28"/>
          <w:szCs w:val="28"/>
        </w:rPr>
        <w:t xml:space="preserve">с работниками ГО и РСЧС - </w:t>
      </w:r>
      <w:proofErr w:type="gramStart"/>
      <w:r w:rsidRPr="005946BB">
        <w:rPr>
          <w:sz w:val="28"/>
          <w:szCs w:val="28"/>
        </w:rPr>
        <w:t>очная</w:t>
      </w:r>
      <w:proofErr w:type="gramEnd"/>
      <w:r w:rsidRPr="005946BB">
        <w:rPr>
          <w:sz w:val="28"/>
          <w:szCs w:val="28"/>
        </w:rPr>
        <w:t xml:space="preserve"> или очно-заочная с применением электронного обучения и дистанционных образовательных технологий.</w:t>
      </w:r>
    </w:p>
    <w:p w:rsidR="003F102B" w:rsidRPr="005946BB" w:rsidRDefault="003F102B" w:rsidP="008E2933">
      <w:pPr>
        <w:ind w:firstLine="709"/>
        <w:jc w:val="both"/>
        <w:rPr>
          <w:sz w:val="28"/>
          <w:szCs w:val="28"/>
        </w:rPr>
      </w:pPr>
      <w:r w:rsidRPr="005946BB">
        <w:rPr>
          <w:sz w:val="28"/>
          <w:szCs w:val="28"/>
        </w:rPr>
        <w:t>Продолжительность обучения определяется соответствующими пр</w:t>
      </w:r>
      <w:r w:rsidRPr="005946BB">
        <w:rPr>
          <w:sz w:val="28"/>
          <w:szCs w:val="28"/>
        </w:rPr>
        <w:t>о</w:t>
      </w:r>
      <w:r w:rsidRPr="005946BB">
        <w:rPr>
          <w:sz w:val="28"/>
          <w:szCs w:val="28"/>
        </w:rPr>
        <w:t>граммами, разрабатываемыми организациями, осуществляющими курсовое обучение, на основе примерных программ курсового обучения в области ГО и защиты от ЧС, утверждаемых Министерством Российской Федерации по делам гражданской обороны, чрезвычайным ситуациям и ликвидации п</w:t>
      </w:r>
      <w:r w:rsidRPr="005946BB">
        <w:rPr>
          <w:sz w:val="28"/>
          <w:szCs w:val="28"/>
        </w:rPr>
        <w:t>о</w:t>
      </w:r>
      <w:r w:rsidRPr="005946BB">
        <w:rPr>
          <w:sz w:val="28"/>
          <w:szCs w:val="28"/>
        </w:rPr>
        <w:t>следствий стихийных бедствий.</w:t>
      </w:r>
    </w:p>
    <w:p w:rsidR="003F102B" w:rsidRPr="005946BB" w:rsidRDefault="003F102B" w:rsidP="008E2933">
      <w:pPr>
        <w:ind w:firstLine="709"/>
        <w:jc w:val="both"/>
        <w:rPr>
          <w:sz w:val="28"/>
          <w:szCs w:val="28"/>
        </w:rPr>
      </w:pPr>
      <w:r w:rsidRPr="005946BB">
        <w:rPr>
          <w:sz w:val="28"/>
          <w:szCs w:val="28"/>
        </w:rPr>
        <w:t>Списки учебных группы, состав преподавателей, инструкторов и ра</w:t>
      </w:r>
      <w:r w:rsidRPr="005946BB">
        <w:rPr>
          <w:sz w:val="28"/>
          <w:szCs w:val="28"/>
        </w:rPr>
        <w:t>с</w:t>
      </w:r>
      <w:r w:rsidRPr="005946BB">
        <w:rPr>
          <w:sz w:val="28"/>
          <w:szCs w:val="28"/>
        </w:rPr>
        <w:t>писание проведения занятий определяются распорядительным документом организации, осуществляющей курсовое обучение.</w:t>
      </w:r>
    </w:p>
    <w:p w:rsidR="003F102B" w:rsidRPr="005946BB" w:rsidRDefault="003F102B" w:rsidP="008E2933">
      <w:pPr>
        <w:ind w:firstLine="709"/>
        <w:jc w:val="both"/>
        <w:rPr>
          <w:sz w:val="28"/>
          <w:szCs w:val="28"/>
        </w:rPr>
      </w:pPr>
      <w:r w:rsidRPr="005946BB">
        <w:rPr>
          <w:sz w:val="28"/>
          <w:szCs w:val="28"/>
        </w:rPr>
        <w:t>Учет проведения занятий и присутствия на них обучающихся ос</w:t>
      </w:r>
      <w:r w:rsidRPr="005946BB">
        <w:rPr>
          <w:sz w:val="28"/>
          <w:szCs w:val="28"/>
        </w:rPr>
        <w:t>у</w:t>
      </w:r>
      <w:r w:rsidRPr="005946BB">
        <w:rPr>
          <w:sz w:val="28"/>
          <w:szCs w:val="28"/>
        </w:rPr>
        <w:t>ществляют преподаватели и инструктора, проводящие занятия, в журналах установленной формы, которые ведутся на каждую учебную группу.</w:t>
      </w:r>
    </w:p>
    <w:p w:rsidR="003F102B" w:rsidRPr="005946BB" w:rsidRDefault="003F102B" w:rsidP="008E2933">
      <w:pPr>
        <w:ind w:firstLine="709"/>
        <w:jc w:val="both"/>
        <w:rPr>
          <w:sz w:val="28"/>
          <w:szCs w:val="28"/>
        </w:rPr>
      </w:pPr>
      <w:r w:rsidRPr="005946BB">
        <w:rPr>
          <w:sz w:val="28"/>
          <w:szCs w:val="28"/>
        </w:rPr>
        <w:t>Журнал является основным документом, отражающим выполнение учебной программы, посещаемость занятий и итоги сдачи нормативов. Он подлежит хранению в течение года после завершения обучения группы.</w:t>
      </w:r>
    </w:p>
    <w:p w:rsidR="003F102B" w:rsidRPr="005946BB" w:rsidRDefault="003F102B" w:rsidP="008E2933">
      <w:pPr>
        <w:ind w:firstLine="709"/>
        <w:jc w:val="both"/>
        <w:rPr>
          <w:sz w:val="28"/>
          <w:szCs w:val="28"/>
        </w:rPr>
      </w:pPr>
      <w:r w:rsidRPr="005946BB">
        <w:rPr>
          <w:sz w:val="28"/>
          <w:szCs w:val="28"/>
        </w:rPr>
        <w:lastRenderedPageBreak/>
        <w:t>До начала занятий руководитель учебной группы уточняет информ</w:t>
      </w:r>
      <w:r w:rsidRPr="005946BB">
        <w:rPr>
          <w:sz w:val="28"/>
          <w:szCs w:val="28"/>
        </w:rPr>
        <w:t>а</w:t>
      </w:r>
      <w:r w:rsidRPr="005946BB">
        <w:rPr>
          <w:sz w:val="28"/>
          <w:szCs w:val="28"/>
        </w:rPr>
        <w:t xml:space="preserve">цию по </w:t>
      </w:r>
      <w:proofErr w:type="gramStart"/>
      <w:r w:rsidRPr="005946BB">
        <w:rPr>
          <w:sz w:val="28"/>
          <w:szCs w:val="28"/>
        </w:rPr>
        <w:t>обучающимся</w:t>
      </w:r>
      <w:proofErr w:type="gramEnd"/>
      <w:r w:rsidRPr="005946BB">
        <w:rPr>
          <w:sz w:val="28"/>
          <w:szCs w:val="28"/>
        </w:rPr>
        <w:t xml:space="preserve"> и вносит ее в соответствующие графы журнала.</w:t>
      </w:r>
    </w:p>
    <w:p w:rsidR="003F102B" w:rsidRPr="005946BB" w:rsidRDefault="003F102B" w:rsidP="008E2933">
      <w:pPr>
        <w:ind w:firstLine="709"/>
        <w:jc w:val="both"/>
        <w:rPr>
          <w:sz w:val="28"/>
          <w:szCs w:val="28"/>
        </w:rPr>
      </w:pPr>
      <w:r w:rsidRPr="005946BB">
        <w:rPr>
          <w:sz w:val="28"/>
          <w:szCs w:val="28"/>
        </w:rPr>
        <w:t>Курсовое обучение работников ГО и РСЧС завершается контрольным занятием с выдачей справки о прохождении курсового обучения.</w:t>
      </w:r>
    </w:p>
    <w:p w:rsidR="003F102B" w:rsidRPr="005946BB" w:rsidRDefault="003F102B" w:rsidP="008E2933">
      <w:pPr>
        <w:ind w:firstLine="709"/>
        <w:jc w:val="both"/>
        <w:rPr>
          <w:sz w:val="28"/>
          <w:szCs w:val="28"/>
        </w:rPr>
      </w:pPr>
      <w:r w:rsidRPr="005946BB">
        <w:rPr>
          <w:sz w:val="28"/>
          <w:szCs w:val="28"/>
        </w:rPr>
        <w:t>Форма справки устанавливается организацией, осуществляющей ку</w:t>
      </w:r>
      <w:r w:rsidRPr="005946BB">
        <w:rPr>
          <w:sz w:val="28"/>
          <w:szCs w:val="28"/>
        </w:rPr>
        <w:t>р</w:t>
      </w:r>
      <w:r w:rsidRPr="005946BB">
        <w:rPr>
          <w:sz w:val="28"/>
          <w:szCs w:val="28"/>
        </w:rPr>
        <w:t>совое обучение.</w:t>
      </w:r>
    </w:p>
    <w:p w:rsidR="003F102B" w:rsidRPr="005946BB" w:rsidRDefault="003F102B" w:rsidP="008E2933">
      <w:pPr>
        <w:ind w:firstLine="709"/>
        <w:jc w:val="both"/>
        <w:rPr>
          <w:sz w:val="28"/>
          <w:szCs w:val="28"/>
        </w:rPr>
      </w:pPr>
      <w:r w:rsidRPr="005946BB">
        <w:rPr>
          <w:sz w:val="28"/>
          <w:szCs w:val="28"/>
        </w:rPr>
        <w:t>Учет выданных справок ведется в книге учета, которая хранится в т</w:t>
      </w:r>
      <w:r w:rsidRPr="005946BB">
        <w:rPr>
          <w:sz w:val="28"/>
          <w:szCs w:val="28"/>
        </w:rPr>
        <w:t>е</w:t>
      </w:r>
      <w:r w:rsidRPr="005946BB">
        <w:rPr>
          <w:sz w:val="28"/>
          <w:szCs w:val="28"/>
        </w:rPr>
        <w:t>чение пяти лет.</w:t>
      </w:r>
    </w:p>
    <w:p w:rsidR="003F102B" w:rsidRPr="005946BB" w:rsidRDefault="003F102B" w:rsidP="00771D80">
      <w:pPr>
        <w:jc w:val="both"/>
        <w:rPr>
          <w:sz w:val="28"/>
          <w:szCs w:val="28"/>
        </w:rPr>
      </w:pPr>
    </w:p>
    <w:p w:rsidR="003F102B" w:rsidRPr="005946BB" w:rsidRDefault="003F102B" w:rsidP="00771D80">
      <w:pPr>
        <w:jc w:val="center"/>
        <w:rPr>
          <w:sz w:val="28"/>
          <w:szCs w:val="28"/>
        </w:rPr>
      </w:pPr>
      <w:r w:rsidRPr="005946BB">
        <w:rPr>
          <w:sz w:val="28"/>
          <w:szCs w:val="28"/>
        </w:rPr>
        <w:t>7. Заключительные положения</w:t>
      </w:r>
    </w:p>
    <w:p w:rsidR="003F102B" w:rsidRPr="005946BB" w:rsidRDefault="003F102B" w:rsidP="008E2933">
      <w:pPr>
        <w:ind w:firstLine="709"/>
        <w:jc w:val="both"/>
        <w:rPr>
          <w:sz w:val="28"/>
          <w:szCs w:val="28"/>
        </w:rPr>
      </w:pPr>
      <w:r w:rsidRPr="005946BB">
        <w:rPr>
          <w:sz w:val="28"/>
          <w:szCs w:val="28"/>
        </w:rPr>
        <w:t>Настоящие Рекомендации действуют в Алтайском крае с 09.01.2018.</w:t>
      </w:r>
    </w:p>
    <w:p w:rsidR="003F102B" w:rsidRPr="005946BB" w:rsidRDefault="003F102B" w:rsidP="008E2933">
      <w:pPr>
        <w:ind w:firstLine="709"/>
        <w:jc w:val="both"/>
        <w:rPr>
          <w:sz w:val="28"/>
          <w:szCs w:val="28"/>
        </w:rPr>
      </w:pPr>
      <w:r w:rsidRPr="005946BB">
        <w:rPr>
          <w:sz w:val="28"/>
          <w:szCs w:val="28"/>
        </w:rPr>
        <w:t>Срок действия Рекомендаций устанавливается с момента вступления их в силу и до особого указания об их отмене.</w:t>
      </w:r>
    </w:p>
    <w:p w:rsidR="003F102B" w:rsidRPr="005946BB" w:rsidRDefault="003F102B" w:rsidP="000B2103">
      <w:pPr>
        <w:pStyle w:val="a3"/>
        <w:spacing w:after="0"/>
        <w:ind w:left="0"/>
        <w:rPr>
          <w:sz w:val="28"/>
          <w:szCs w:val="28"/>
        </w:rPr>
      </w:pPr>
    </w:p>
    <w:p w:rsidR="003F102B" w:rsidRPr="005946BB" w:rsidRDefault="003F102B" w:rsidP="000B2103">
      <w:pPr>
        <w:pStyle w:val="a3"/>
        <w:spacing w:after="0"/>
        <w:ind w:left="0"/>
        <w:rPr>
          <w:sz w:val="28"/>
          <w:szCs w:val="28"/>
        </w:rPr>
      </w:pPr>
    </w:p>
    <w:p w:rsidR="003F102B" w:rsidRPr="005946BB" w:rsidRDefault="003F102B" w:rsidP="000B2103">
      <w:pPr>
        <w:pStyle w:val="a3"/>
        <w:spacing w:after="0"/>
        <w:ind w:left="0"/>
        <w:rPr>
          <w:sz w:val="28"/>
          <w:szCs w:val="28"/>
        </w:rPr>
      </w:pPr>
    </w:p>
    <w:p w:rsidR="003F102B" w:rsidRPr="005946BB" w:rsidRDefault="003F102B" w:rsidP="000B2103">
      <w:pPr>
        <w:pStyle w:val="a3"/>
        <w:spacing w:after="0"/>
        <w:ind w:left="0"/>
        <w:rPr>
          <w:sz w:val="28"/>
          <w:szCs w:val="28"/>
        </w:rPr>
      </w:pPr>
    </w:p>
    <w:p w:rsidR="003F102B" w:rsidRPr="005946BB" w:rsidRDefault="003F102B" w:rsidP="000B2103">
      <w:pPr>
        <w:pStyle w:val="a3"/>
        <w:spacing w:after="0"/>
        <w:ind w:left="0"/>
        <w:rPr>
          <w:sz w:val="28"/>
          <w:szCs w:val="28"/>
        </w:rPr>
      </w:pPr>
    </w:p>
    <w:p w:rsidR="003F102B" w:rsidRPr="005946BB" w:rsidRDefault="003F102B" w:rsidP="000B2103">
      <w:pPr>
        <w:pStyle w:val="a3"/>
        <w:spacing w:after="0"/>
        <w:ind w:left="0"/>
        <w:rPr>
          <w:sz w:val="28"/>
          <w:szCs w:val="28"/>
        </w:rPr>
      </w:pPr>
    </w:p>
    <w:p w:rsidR="003F102B" w:rsidRPr="005946BB" w:rsidRDefault="003F102B" w:rsidP="000B2103">
      <w:pPr>
        <w:pStyle w:val="a3"/>
        <w:spacing w:after="0"/>
        <w:ind w:left="0"/>
        <w:rPr>
          <w:sz w:val="28"/>
          <w:szCs w:val="28"/>
        </w:rPr>
      </w:pPr>
    </w:p>
    <w:p w:rsidR="003F102B" w:rsidRPr="005946BB" w:rsidRDefault="003F102B" w:rsidP="000B2103">
      <w:pPr>
        <w:pStyle w:val="a3"/>
        <w:spacing w:after="0"/>
        <w:ind w:left="0"/>
        <w:rPr>
          <w:sz w:val="28"/>
          <w:szCs w:val="28"/>
        </w:rPr>
      </w:pPr>
    </w:p>
    <w:p w:rsidR="003F102B" w:rsidRPr="005946BB" w:rsidRDefault="003F102B" w:rsidP="000B2103">
      <w:pPr>
        <w:pStyle w:val="a3"/>
        <w:spacing w:after="0"/>
        <w:ind w:left="0"/>
        <w:rPr>
          <w:sz w:val="28"/>
          <w:szCs w:val="28"/>
        </w:rPr>
      </w:pPr>
    </w:p>
    <w:p w:rsidR="003F102B" w:rsidRPr="005946BB" w:rsidRDefault="003F102B" w:rsidP="000B2103">
      <w:pPr>
        <w:pStyle w:val="a3"/>
        <w:spacing w:after="0"/>
        <w:ind w:left="0"/>
        <w:rPr>
          <w:sz w:val="28"/>
          <w:szCs w:val="28"/>
        </w:rPr>
      </w:pPr>
    </w:p>
    <w:p w:rsidR="003F102B" w:rsidRPr="005946BB" w:rsidRDefault="003F102B" w:rsidP="000B2103">
      <w:pPr>
        <w:pStyle w:val="a3"/>
        <w:spacing w:after="0"/>
        <w:ind w:left="0"/>
        <w:rPr>
          <w:sz w:val="28"/>
          <w:szCs w:val="28"/>
        </w:rPr>
      </w:pPr>
    </w:p>
    <w:sectPr w:rsidR="003F102B" w:rsidRPr="005946BB" w:rsidSect="008E2933">
      <w:headerReference w:type="even" r:id="rId8"/>
      <w:headerReference w:type="default" r:id="rId9"/>
      <w:headerReference w:type="firs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941" w:rsidRDefault="006D0941">
      <w:r>
        <w:separator/>
      </w:r>
    </w:p>
  </w:endnote>
  <w:endnote w:type="continuationSeparator" w:id="0">
    <w:p w:rsidR="006D0941" w:rsidRDefault="006D0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941" w:rsidRDefault="006D0941">
      <w:r>
        <w:separator/>
      </w:r>
    </w:p>
  </w:footnote>
  <w:footnote w:type="continuationSeparator" w:id="0">
    <w:p w:rsidR="006D0941" w:rsidRDefault="006D09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941" w:rsidRDefault="006D0941" w:rsidP="00A84F1B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6D0941" w:rsidRDefault="006D0941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941" w:rsidRDefault="006139E4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6D0941" w:rsidRDefault="006D0941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941" w:rsidRDefault="006D0941" w:rsidP="00FA141B">
    <w:pPr>
      <w:pStyle w:val="ac"/>
      <w:jc w:val="right"/>
    </w:pPr>
  </w:p>
  <w:p w:rsidR="006D0941" w:rsidRDefault="006D0941" w:rsidP="009B6956">
    <w:pPr>
      <w:pStyle w:val="ac"/>
      <w:tabs>
        <w:tab w:val="left" w:pos="12480"/>
        <w:tab w:val="right" w:pos="1457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</w:abstractNum>
  <w:abstractNum w:abstractNumId="3">
    <w:nsid w:val="00000007"/>
    <w:multiLevelType w:val="multilevel"/>
    <w:tmpl w:val="00000006"/>
    <w:lvl w:ilvl="0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1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2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3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4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5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6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7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8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1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1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1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1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1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1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1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1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1"/>
        <w:w w:val="100"/>
        <w:position w:val="0"/>
        <w:sz w:val="24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</w:abstractNum>
  <w:abstractNum w:abstractNumId="7">
    <w:nsid w:val="58E05AB3"/>
    <w:multiLevelType w:val="hybridMultilevel"/>
    <w:tmpl w:val="B3E2931A"/>
    <w:lvl w:ilvl="0" w:tplc="1068BCB2">
      <w:start w:val="3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8">
    <w:nsid w:val="6EDD6CE6"/>
    <w:multiLevelType w:val="multilevel"/>
    <w:tmpl w:val="00000002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112E"/>
    <w:rsid w:val="000034ED"/>
    <w:rsid w:val="00014E28"/>
    <w:rsid w:val="00017EFC"/>
    <w:rsid w:val="00034D87"/>
    <w:rsid w:val="0003776B"/>
    <w:rsid w:val="00050234"/>
    <w:rsid w:val="00052F1B"/>
    <w:rsid w:val="000545A6"/>
    <w:rsid w:val="00055C4A"/>
    <w:rsid w:val="00063D2A"/>
    <w:rsid w:val="00067361"/>
    <w:rsid w:val="000713F0"/>
    <w:rsid w:val="00071ADF"/>
    <w:rsid w:val="00076548"/>
    <w:rsid w:val="000800B3"/>
    <w:rsid w:val="000A6017"/>
    <w:rsid w:val="000B2103"/>
    <w:rsid w:val="000C165C"/>
    <w:rsid w:val="000C58F9"/>
    <w:rsid w:val="000C762D"/>
    <w:rsid w:val="000E6D41"/>
    <w:rsid w:val="000F792A"/>
    <w:rsid w:val="001019D6"/>
    <w:rsid w:val="00115C4A"/>
    <w:rsid w:val="00120114"/>
    <w:rsid w:val="00125A17"/>
    <w:rsid w:val="00132C34"/>
    <w:rsid w:val="0013689F"/>
    <w:rsid w:val="001374D0"/>
    <w:rsid w:val="00142E75"/>
    <w:rsid w:val="00143678"/>
    <w:rsid w:val="00144F5E"/>
    <w:rsid w:val="0016166C"/>
    <w:rsid w:val="00182C68"/>
    <w:rsid w:val="00184EE8"/>
    <w:rsid w:val="00195EDA"/>
    <w:rsid w:val="00197259"/>
    <w:rsid w:val="001A16FD"/>
    <w:rsid w:val="001A2F94"/>
    <w:rsid w:val="001D4A38"/>
    <w:rsid w:val="001E33C5"/>
    <w:rsid w:val="001F7F25"/>
    <w:rsid w:val="00214AAD"/>
    <w:rsid w:val="0022702B"/>
    <w:rsid w:val="00257353"/>
    <w:rsid w:val="00270D3B"/>
    <w:rsid w:val="00276E2C"/>
    <w:rsid w:val="0027716A"/>
    <w:rsid w:val="002A15B8"/>
    <w:rsid w:val="002A3917"/>
    <w:rsid w:val="002A4AF9"/>
    <w:rsid w:val="002C3937"/>
    <w:rsid w:val="002C6F1F"/>
    <w:rsid w:val="002C7E6B"/>
    <w:rsid w:val="002D25C5"/>
    <w:rsid w:val="002E0890"/>
    <w:rsid w:val="002F1F35"/>
    <w:rsid w:val="00344A47"/>
    <w:rsid w:val="00356DFD"/>
    <w:rsid w:val="00357885"/>
    <w:rsid w:val="003579F0"/>
    <w:rsid w:val="003662BA"/>
    <w:rsid w:val="00380F5E"/>
    <w:rsid w:val="00386219"/>
    <w:rsid w:val="003A37A5"/>
    <w:rsid w:val="003A3A07"/>
    <w:rsid w:val="003A51EB"/>
    <w:rsid w:val="003A76DA"/>
    <w:rsid w:val="003B5ADC"/>
    <w:rsid w:val="003C1B15"/>
    <w:rsid w:val="003C66A8"/>
    <w:rsid w:val="003C6808"/>
    <w:rsid w:val="003D20F0"/>
    <w:rsid w:val="003E34EE"/>
    <w:rsid w:val="003F035F"/>
    <w:rsid w:val="003F102B"/>
    <w:rsid w:val="003F4774"/>
    <w:rsid w:val="003F70A5"/>
    <w:rsid w:val="004343A0"/>
    <w:rsid w:val="004509AC"/>
    <w:rsid w:val="004549C4"/>
    <w:rsid w:val="00465803"/>
    <w:rsid w:val="00482480"/>
    <w:rsid w:val="00482942"/>
    <w:rsid w:val="00482F05"/>
    <w:rsid w:val="004A2D73"/>
    <w:rsid w:val="004A5632"/>
    <w:rsid w:val="004B4BE0"/>
    <w:rsid w:val="004C6728"/>
    <w:rsid w:val="004D497C"/>
    <w:rsid w:val="004E16B1"/>
    <w:rsid w:val="004E2E8C"/>
    <w:rsid w:val="004F1C6C"/>
    <w:rsid w:val="004F2551"/>
    <w:rsid w:val="004F25A5"/>
    <w:rsid w:val="00501109"/>
    <w:rsid w:val="005023D8"/>
    <w:rsid w:val="00503C2F"/>
    <w:rsid w:val="00506997"/>
    <w:rsid w:val="00520AE7"/>
    <w:rsid w:val="00520C28"/>
    <w:rsid w:val="00521B35"/>
    <w:rsid w:val="005239A7"/>
    <w:rsid w:val="00524A0A"/>
    <w:rsid w:val="00524AD8"/>
    <w:rsid w:val="00526397"/>
    <w:rsid w:val="00527CE1"/>
    <w:rsid w:val="0053199F"/>
    <w:rsid w:val="0053284C"/>
    <w:rsid w:val="00550803"/>
    <w:rsid w:val="00550A37"/>
    <w:rsid w:val="00553242"/>
    <w:rsid w:val="005566B7"/>
    <w:rsid w:val="0058034F"/>
    <w:rsid w:val="00593035"/>
    <w:rsid w:val="005946BB"/>
    <w:rsid w:val="00596DE0"/>
    <w:rsid w:val="005A0158"/>
    <w:rsid w:val="005B1357"/>
    <w:rsid w:val="005E1FD4"/>
    <w:rsid w:val="005E2300"/>
    <w:rsid w:val="005E2D84"/>
    <w:rsid w:val="006029FC"/>
    <w:rsid w:val="00602F50"/>
    <w:rsid w:val="00605641"/>
    <w:rsid w:val="006139E4"/>
    <w:rsid w:val="00615EF1"/>
    <w:rsid w:val="00616AD6"/>
    <w:rsid w:val="00632B5C"/>
    <w:rsid w:val="006339FA"/>
    <w:rsid w:val="00633A12"/>
    <w:rsid w:val="00642995"/>
    <w:rsid w:val="00642B39"/>
    <w:rsid w:val="00651D56"/>
    <w:rsid w:val="00677282"/>
    <w:rsid w:val="006A27A0"/>
    <w:rsid w:val="006C200B"/>
    <w:rsid w:val="006C503B"/>
    <w:rsid w:val="006D0941"/>
    <w:rsid w:val="006D502B"/>
    <w:rsid w:val="006D77CB"/>
    <w:rsid w:val="006E0F21"/>
    <w:rsid w:val="006E1CDB"/>
    <w:rsid w:val="006E2B5A"/>
    <w:rsid w:val="006E4004"/>
    <w:rsid w:val="0070658E"/>
    <w:rsid w:val="0071350C"/>
    <w:rsid w:val="00717D02"/>
    <w:rsid w:val="00731969"/>
    <w:rsid w:val="0074655C"/>
    <w:rsid w:val="0075184B"/>
    <w:rsid w:val="00765FCC"/>
    <w:rsid w:val="007701AB"/>
    <w:rsid w:val="00771D80"/>
    <w:rsid w:val="00784305"/>
    <w:rsid w:val="007A2644"/>
    <w:rsid w:val="007A371E"/>
    <w:rsid w:val="007C410C"/>
    <w:rsid w:val="007C76B7"/>
    <w:rsid w:val="007E0755"/>
    <w:rsid w:val="007F3DD4"/>
    <w:rsid w:val="007F583F"/>
    <w:rsid w:val="0080143C"/>
    <w:rsid w:val="00810487"/>
    <w:rsid w:val="0082112E"/>
    <w:rsid w:val="00824FD7"/>
    <w:rsid w:val="00830A8C"/>
    <w:rsid w:val="00831EF4"/>
    <w:rsid w:val="00855C28"/>
    <w:rsid w:val="00856313"/>
    <w:rsid w:val="00876CA7"/>
    <w:rsid w:val="00877536"/>
    <w:rsid w:val="0088368E"/>
    <w:rsid w:val="00883EA7"/>
    <w:rsid w:val="00884794"/>
    <w:rsid w:val="00892347"/>
    <w:rsid w:val="008937D9"/>
    <w:rsid w:val="00894F2B"/>
    <w:rsid w:val="008A0689"/>
    <w:rsid w:val="008A55A5"/>
    <w:rsid w:val="008A57C2"/>
    <w:rsid w:val="008A75ED"/>
    <w:rsid w:val="008C06DC"/>
    <w:rsid w:val="008C37FE"/>
    <w:rsid w:val="008E223A"/>
    <w:rsid w:val="008E2933"/>
    <w:rsid w:val="008F4870"/>
    <w:rsid w:val="008F72E4"/>
    <w:rsid w:val="00911AC9"/>
    <w:rsid w:val="00916F4D"/>
    <w:rsid w:val="0093029E"/>
    <w:rsid w:val="009307BB"/>
    <w:rsid w:val="00935887"/>
    <w:rsid w:val="009406AC"/>
    <w:rsid w:val="00945B20"/>
    <w:rsid w:val="00947164"/>
    <w:rsid w:val="00951DD8"/>
    <w:rsid w:val="009522D5"/>
    <w:rsid w:val="00957E64"/>
    <w:rsid w:val="00966F58"/>
    <w:rsid w:val="00971333"/>
    <w:rsid w:val="00973509"/>
    <w:rsid w:val="00986626"/>
    <w:rsid w:val="0099099F"/>
    <w:rsid w:val="00997EE8"/>
    <w:rsid w:val="009A231A"/>
    <w:rsid w:val="009A68EA"/>
    <w:rsid w:val="009B34F0"/>
    <w:rsid w:val="009B6956"/>
    <w:rsid w:val="009B7470"/>
    <w:rsid w:val="009B7B76"/>
    <w:rsid w:val="009C7AAE"/>
    <w:rsid w:val="009F41B4"/>
    <w:rsid w:val="00A075FC"/>
    <w:rsid w:val="00A10DC7"/>
    <w:rsid w:val="00A13600"/>
    <w:rsid w:val="00A16AAD"/>
    <w:rsid w:val="00A2634E"/>
    <w:rsid w:val="00A271FD"/>
    <w:rsid w:val="00A31536"/>
    <w:rsid w:val="00A364AE"/>
    <w:rsid w:val="00A43FBF"/>
    <w:rsid w:val="00A444CE"/>
    <w:rsid w:val="00A46A5F"/>
    <w:rsid w:val="00A5449F"/>
    <w:rsid w:val="00A571E0"/>
    <w:rsid w:val="00A617FF"/>
    <w:rsid w:val="00A63382"/>
    <w:rsid w:val="00A74481"/>
    <w:rsid w:val="00A8044C"/>
    <w:rsid w:val="00A80B84"/>
    <w:rsid w:val="00A84F1B"/>
    <w:rsid w:val="00AC2F0C"/>
    <w:rsid w:val="00AD13FC"/>
    <w:rsid w:val="00AD2A02"/>
    <w:rsid w:val="00AD7112"/>
    <w:rsid w:val="00AE6352"/>
    <w:rsid w:val="00AE7A9A"/>
    <w:rsid w:val="00AF2790"/>
    <w:rsid w:val="00AF310C"/>
    <w:rsid w:val="00AF52E0"/>
    <w:rsid w:val="00B04631"/>
    <w:rsid w:val="00B20007"/>
    <w:rsid w:val="00B44B18"/>
    <w:rsid w:val="00B517CD"/>
    <w:rsid w:val="00B54DD2"/>
    <w:rsid w:val="00B767CB"/>
    <w:rsid w:val="00B86363"/>
    <w:rsid w:val="00B918D5"/>
    <w:rsid w:val="00BB4B6A"/>
    <w:rsid w:val="00BC76A4"/>
    <w:rsid w:val="00BD0BC4"/>
    <w:rsid w:val="00BF077D"/>
    <w:rsid w:val="00BF3B3F"/>
    <w:rsid w:val="00BF76BA"/>
    <w:rsid w:val="00C039B8"/>
    <w:rsid w:val="00C137DE"/>
    <w:rsid w:val="00C15606"/>
    <w:rsid w:val="00C15634"/>
    <w:rsid w:val="00C22B3E"/>
    <w:rsid w:val="00C24E9A"/>
    <w:rsid w:val="00C31385"/>
    <w:rsid w:val="00C35BA3"/>
    <w:rsid w:val="00C415A5"/>
    <w:rsid w:val="00C44E01"/>
    <w:rsid w:val="00C52459"/>
    <w:rsid w:val="00C61635"/>
    <w:rsid w:val="00C62FE4"/>
    <w:rsid w:val="00C722D1"/>
    <w:rsid w:val="00C733D5"/>
    <w:rsid w:val="00C818FC"/>
    <w:rsid w:val="00C92CC6"/>
    <w:rsid w:val="00CA0D2F"/>
    <w:rsid w:val="00CA3070"/>
    <w:rsid w:val="00CA3CAC"/>
    <w:rsid w:val="00CA6517"/>
    <w:rsid w:val="00CB0BDF"/>
    <w:rsid w:val="00CB1FDE"/>
    <w:rsid w:val="00CC35B0"/>
    <w:rsid w:val="00CC36A5"/>
    <w:rsid w:val="00CC7FB2"/>
    <w:rsid w:val="00CD4B78"/>
    <w:rsid w:val="00CD4D3E"/>
    <w:rsid w:val="00CE2DA2"/>
    <w:rsid w:val="00CE77A1"/>
    <w:rsid w:val="00D00215"/>
    <w:rsid w:val="00D01525"/>
    <w:rsid w:val="00D03328"/>
    <w:rsid w:val="00D03906"/>
    <w:rsid w:val="00D103F3"/>
    <w:rsid w:val="00D12583"/>
    <w:rsid w:val="00D328A3"/>
    <w:rsid w:val="00D32BED"/>
    <w:rsid w:val="00D33745"/>
    <w:rsid w:val="00D365F6"/>
    <w:rsid w:val="00D402A0"/>
    <w:rsid w:val="00D42A48"/>
    <w:rsid w:val="00D54CC9"/>
    <w:rsid w:val="00D55F60"/>
    <w:rsid w:val="00D56E6C"/>
    <w:rsid w:val="00D8442C"/>
    <w:rsid w:val="00D85DAF"/>
    <w:rsid w:val="00DA0794"/>
    <w:rsid w:val="00DA31A2"/>
    <w:rsid w:val="00DB6B93"/>
    <w:rsid w:val="00DC39A8"/>
    <w:rsid w:val="00DC580C"/>
    <w:rsid w:val="00DC5D63"/>
    <w:rsid w:val="00DE3CA3"/>
    <w:rsid w:val="00DF15D6"/>
    <w:rsid w:val="00DF768B"/>
    <w:rsid w:val="00E015E2"/>
    <w:rsid w:val="00E04C46"/>
    <w:rsid w:val="00E122E4"/>
    <w:rsid w:val="00E1662E"/>
    <w:rsid w:val="00E25962"/>
    <w:rsid w:val="00E30D65"/>
    <w:rsid w:val="00E31797"/>
    <w:rsid w:val="00E43C15"/>
    <w:rsid w:val="00E5281C"/>
    <w:rsid w:val="00E53410"/>
    <w:rsid w:val="00E55579"/>
    <w:rsid w:val="00E62269"/>
    <w:rsid w:val="00E62A9C"/>
    <w:rsid w:val="00E72A3A"/>
    <w:rsid w:val="00E84CC2"/>
    <w:rsid w:val="00E852DA"/>
    <w:rsid w:val="00E94C36"/>
    <w:rsid w:val="00E96E85"/>
    <w:rsid w:val="00EA0768"/>
    <w:rsid w:val="00EB4284"/>
    <w:rsid w:val="00EB5489"/>
    <w:rsid w:val="00EC7FE4"/>
    <w:rsid w:val="00ED54A2"/>
    <w:rsid w:val="00EE4B35"/>
    <w:rsid w:val="00F0099C"/>
    <w:rsid w:val="00F13C88"/>
    <w:rsid w:val="00F16199"/>
    <w:rsid w:val="00F201ED"/>
    <w:rsid w:val="00F2023C"/>
    <w:rsid w:val="00F228DE"/>
    <w:rsid w:val="00F2714A"/>
    <w:rsid w:val="00F277B1"/>
    <w:rsid w:val="00F3077B"/>
    <w:rsid w:val="00F454FE"/>
    <w:rsid w:val="00F45965"/>
    <w:rsid w:val="00F528E6"/>
    <w:rsid w:val="00F5475C"/>
    <w:rsid w:val="00F547E1"/>
    <w:rsid w:val="00F70AFA"/>
    <w:rsid w:val="00F73912"/>
    <w:rsid w:val="00F73CEA"/>
    <w:rsid w:val="00F7436F"/>
    <w:rsid w:val="00F819E4"/>
    <w:rsid w:val="00F81DDA"/>
    <w:rsid w:val="00F846B7"/>
    <w:rsid w:val="00F90BF2"/>
    <w:rsid w:val="00F95D19"/>
    <w:rsid w:val="00FA10C5"/>
    <w:rsid w:val="00FA141B"/>
    <w:rsid w:val="00FA154C"/>
    <w:rsid w:val="00FB1059"/>
    <w:rsid w:val="00FB71DF"/>
    <w:rsid w:val="00FE0187"/>
    <w:rsid w:val="00FE018F"/>
    <w:rsid w:val="00FE162B"/>
    <w:rsid w:val="00FE228D"/>
    <w:rsid w:val="00FE6678"/>
    <w:rsid w:val="00FE7183"/>
    <w:rsid w:val="00FE7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5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Основной текст (5)"/>
    <w:basedOn w:val="2"/>
    <w:next w:val="a"/>
    <w:link w:val="50"/>
    <w:uiPriority w:val="99"/>
    <w:rsid w:val="00855C28"/>
    <w:pPr>
      <w:widowControl w:val="0"/>
      <w:shd w:val="clear" w:color="auto" w:fill="FFFFFF"/>
      <w:spacing w:line="240" w:lineRule="atLeast"/>
      <w:ind w:left="284"/>
      <w:jc w:val="right"/>
    </w:pPr>
    <w:rPr>
      <w:rFonts w:ascii="Courier New" w:hAnsi="Courier New"/>
      <w:i/>
      <w:noProof/>
      <w:sz w:val="12"/>
      <w:szCs w:val="20"/>
    </w:rPr>
  </w:style>
  <w:style w:type="paragraph" w:styleId="a3">
    <w:name w:val="Body Text Indent"/>
    <w:basedOn w:val="a"/>
    <w:link w:val="a4"/>
    <w:uiPriority w:val="99"/>
    <w:rsid w:val="00855C2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550A37"/>
    <w:rPr>
      <w:rFonts w:cs="Times New Roman"/>
      <w:sz w:val="24"/>
      <w:szCs w:val="24"/>
    </w:rPr>
  </w:style>
  <w:style w:type="paragraph" w:styleId="2">
    <w:name w:val="Body Text First Indent 2"/>
    <w:basedOn w:val="a3"/>
    <w:link w:val="20"/>
    <w:uiPriority w:val="99"/>
    <w:rsid w:val="00855C28"/>
    <w:pPr>
      <w:ind w:firstLine="210"/>
    </w:pPr>
  </w:style>
  <w:style w:type="character" w:customStyle="1" w:styleId="20">
    <w:name w:val="Красная строка 2 Знак"/>
    <w:basedOn w:val="a4"/>
    <w:link w:val="2"/>
    <w:uiPriority w:val="99"/>
    <w:semiHidden/>
    <w:locked/>
    <w:rsid w:val="00550A37"/>
    <w:rPr>
      <w:rFonts w:cs="Times New Roman"/>
      <w:sz w:val="24"/>
      <w:szCs w:val="24"/>
    </w:rPr>
  </w:style>
  <w:style w:type="character" w:styleId="a5">
    <w:name w:val="Hyperlink"/>
    <w:basedOn w:val="a0"/>
    <w:uiPriority w:val="99"/>
    <w:rsid w:val="0082112E"/>
    <w:rPr>
      <w:rFonts w:cs="Times New Roman"/>
      <w:color w:val="0066CC"/>
      <w:u w:val="single"/>
    </w:rPr>
  </w:style>
  <w:style w:type="character" w:customStyle="1" w:styleId="21">
    <w:name w:val="Основной текст (2)_"/>
    <w:link w:val="22"/>
    <w:uiPriority w:val="99"/>
    <w:locked/>
    <w:rsid w:val="0082112E"/>
    <w:rPr>
      <w:spacing w:val="4"/>
      <w:sz w:val="17"/>
    </w:rPr>
  </w:style>
  <w:style w:type="character" w:customStyle="1" w:styleId="3">
    <w:name w:val="Заголовок №3_"/>
    <w:link w:val="30"/>
    <w:uiPriority w:val="99"/>
    <w:locked/>
    <w:rsid w:val="0082112E"/>
    <w:rPr>
      <w:b/>
      <w:sz w:val="22"/>
    </w:rPr>
  </w:style>
  <w:style w:type="character" w:customStyle="1" w:styleId="23">
    <w:name w:val="Заголовок №2_"/>
    <w:link w:val="210"/>
    <w:uiPriority w:val="99"/>
    <w:locked/>
    <w:rsid w:val="0082112E"/>
    <w:rPr>
      <w:b/>
      <w:i/>
      <w:spacing w:val="21"/>
      <w:sz w:val="30"/>
    </w:rPr>
  </w:style>
  <w:style w:type="character" w:customStyle="1" w:styleId="2Verdana">
    <w:name w:val="Заголовок №2 + Verdana"/>
    <w:aliases w:val="13 pt,Не полужирный,Не курсив,Интервал 0 pt,Масштаб 66%"/>
    <w:uiPriority w:val="99"/>
    <w:rsid w:val="0082112E"/>
    <w:rPr>
      <w:rFonts w:ascii="Verdana" w:hAnsi="Verdana"/>
      <w:b/>
      <w:i/>
      <w:spacing w:val="12"/>
      <w:w w:val="66"/>
      <w:sz w:val="26"/>
      <w:u w:val="single"/>
    </w:rPr>
  </w:style>
  <w:style w:type="character" w:customStyle="1" w:styleId="24">
    <w:name w:val="Заголовок №2"/>
    <w:uiPriority w:val="99"/>
    <w:rsid w:val="0082112E"/>
    <w:rPr>
      <w:b/>
      <w:i/>
      <w:spacing w:val="21"/>
      <w:sz w:val="30"/>
      <w:u w:val="single"/>
    </w:rPr>
  </w:style>
  <w:style w:type="paragraph" w:customStyle="1" w:styleId="22">
    <w:name w:val="Основной текст (2)"/>
    <w:basedOn w:val="a"/>
    <w:link w:val="21"/>
    <w:uiPriority w:val="99"/>
    <w:rsid w:val="0082112E"/>
    <w:pPr>
      <w:widowControl w:val="0"/>
      <w:shd w:val="clear" w:color="auto" w:fill="FFFFFF"/>
      <w:spacing w:after="120" w:line="234" w:lineRule="exact"/>
      <w:jc w:val="center"/>
    </w:pPr>
    <w:rPr>
      <w:spacing w:val="4"/>
      <w:sz w:val="17"/>
      <w:szCs w:val="20"/>
    </w:rPr>
  </w:style>
  <w:style w:type="paragraph" w:customStyle="1" w:styleId="30">
    <w:name w:val="Заголовок №3"/>
    <w:basedOn w:val="a"/>
    <w:link w:val="3"/>
    <w:uiPriority w:val="99"/>
    <w:rsid w:val="0082112E"/>
    <w:pPr>
      <w:widowControl w:val="0"/>
      <w:shd w:val="clear" w:color="auto" w:fill="FFFFFF"/>
      <w:spacing w:before="120" w:after="300" w:line="240" w:lineRule="atLeast"/>
      <w:jc w:val="center"/>
      <w:outlineLvl w:val="2"/>
    </w:pPr>
    <w:rPr>
      <w:b/>
      <w:sz w:val="22"/>
      <w:szCs w:val="20"/>
    </w:rPr>
  </w:style>
  <w:style w:type="paragraph" w:customStyle="1" w:styleId="210">
    <w:name w:val="Заголовок №21"/>
    <w:basedOn w:val="a"/>
    <w:link w:val="23"/>
    <w:uiPriority w:val="99"/>
    <w:rsid w:val="0082112E"/>
    <w:pPr>
      <w:widowControl w:val="0"/>
      <w:shd w:val="clear" w:color="auto" w:fill="FFFFFF"/>
      <w:spacing w:before="120" w:after="300" w:line="240" w:lineRule="atLeast"/>
      <w:jc w:val="center"/>
      <w:outlineLvl w:val="1"/>
    </w:pPr>
    <w:rPr>
      <w:b/>
      <w:i/>
      <w:spacing w:val="21"/>
      <w:sz w:val="30"/>
      <w:szCs w:val="20"/>
    </w:rPr>
  </w:style>
  <w:style w:type="character" w:customStyle="1" w:styleId="BodyTextChar">
    <w:name w:val="Body Text Char"/>
    <w:uiPriority w:val="99"/>
    <w:locked/>
    <w:rsid w:val="0082112E"/>
    <w:rPr>
      <w:spacing w:val="11"/>
    </w:rPr>
  </w:style>
  <w:style w:type="paragraph" w:styleId="a6">
    <w:name w:val="Body Text"/>
    <w:basedOn w:val="a"/>
    <w:link w:val="a7"/>
    <w:uiPriority w:val="99"/>
    <w:rsid w:val="0082112E"/>
    <w:pPr>
      <w:widowControl w:val="0"/>
      <w:shd w:val="clear" w:color="auto" w:fill="FFFFFF"/>
      <w:spacing w:after="300" w:line="324" w:lineRule="exact"/>
      <w:ind w:hanging="1740"/>
      <w:jc w:val="center"/>
    </w:pPr>
    <w:rPr>
      <w:spacing w:val="11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550A37"/>
    <w:rPr>
      <w:rFonts w:cs="Times New Roman"/>
      <w:sz w:val="24"/>
      <w:szCs w:val="24"/>
    </w:rPr>
  </w:style>
  <w:style w:type="character" w:customStyle="1" w:styleId="6">
    <w:name w:val="Основной текст (6)_"/>
    <w:link w:val="60"/>
    <w:uiPriority w:val="99"/>
    <w:locked/>
    <w:rsid w:val="0082112E"/>
    <w:rPr>
      <w:i/>
      <w:spacing w:val="5"/>
      <w:sz w:val="25"/>
    </w:rPr>
  </w:style>
  <w:style w:type="character" w:customStyle="1" w:styleId="61">
    <w:name w:val="Основной текст (6) + Полужирный"/>
    <w:aliases w:val="Не курсив1,Интервал 0 pt6"/>
    <w:uiPriority w:val="99"/>
    <w:rsid w:val="0082112E"/>
    <w:rPr>
      <w:b/>
      <w:i/>
      <w:spacing w:val="0"/>
      <w:sz w:val="25"/>
    </w:rPr>
  </w:style>
  <w:style w:type="paragraph" w:customStyle="1" w:styleId="60">
    <w:name w:val="Основной текст (6)"/>
    <w:basedOn w:val="a"/>
    <w:link w:val="6"/>
    <w:uiPriority w:val="99"/>
    <w:rsid w:val="0082112E"/>
    <w:pPr>
      <w:widowControl w:val="0"/>
      <w:shd w:val="clear" w:color="auto" w:fill="FFFFFF"/>
      <w:spacing w:before="300" w:after="300" w:line="320" w:lineRule="exact"/>
      <w:ind w:firstLine="700"/>
      <w:jc w:val="both"/>
    </w:pPr>
    <w:rPr>
      <w:i/>
      <w:spacing w:val="5"/>
      <w:sz w:val="25"/>
      <w:szCs w:val="20"/>
    </w:rPr>
  </w:style>
  <w:style w:type="character" w:customStyle="1" w:styleId="a8">
    <w:name w:val="Подпись к картинке_"/>
    <w:link w:val="a9"/>
    <w:uiPriority w:val="99"/>
    <w:locked/>
    <w:rsid w:val="0082112E"/>
    <w:rPr>
      <w:spacing w:val="11"/>
    </w:rPr>
  </w:style>
  <w:style w:type="paragraph" w:customStyle="1" w:styleId="a9">
    <w:name w:val="Подпись к картинке"/>
    <w:basedOn w:val="a"/>
    <w:link w:val="a8"/>
    <w:uiPriority w:val="99"/>
    <w:rsid w:val="0082112E"/>
    <w:pPr>
      <w:widowControl w:val="0"/>
      <w:shd w:val="clear" w:color="auto" w:fill="FFFFFF"/>
      <w:spacing w:line="240" w:lineRule="atLeast"/>
    </w:pPr>
    <w:rPr>
      <w:spacing w:val="11"/>
      <w:sz w:val="20"/>
      <w:szCs w:val="20"/>
    </w:rPr>
  </w:style>
  <w:style w:type="character" w:customStyle="1" w:styleId="aa">
    <w:name w:val="Колонтитул_"/>
    <w:link w:val="ab"/>
    <w:uiPriority w:val="99"/>
    <w:locked/>
    <w:rsid w:val="0082112E"/>
    <w:rPr>
      <w:spacing w:val="10"/>
    </w:rPr>
  </w:style>
  <w:style w:type="paragraph" w:customStyle="1" w:styleId="ab">
    <w:name w:val="Колонтитул"/>
    <w:basedOn w:val="a"/>
    <w:link w:val="aa"/>
    <w:uiPriority w:val="99"/>
    <w:rsid w:val="0082112E"/>
    <w:pPr>
      <w:widowControl w:val="0"/>
      <w:shd w:val="clear" w:color="auto" w:fill="FFFFFF"/>
      <w:spacing w:line="240" w:lineRule="atLeast"/>
    </w:pPr>
    <w:rPr>
      <w:spacing w:val="10"/>
      <w:sz w:val="20"/>
      <w:szCs w:val="20"/>
    </w:rPr>
  </w:style>
  <w:style w:type="character" w:customStyle="1" w:styleId="31">
    <w:name w:val="Колонтитул (3)_"/>
    <w:link w:val="32"/>
    <w:uiPriority w:val="99"/>
    <w:locked/>
    <w:rsid w:val="00CA3CAC"/>
    <w:rPr>
      <w:rFonts w:ascii="Lucida Sans Unicode" w:hAnsi="Lucida Sans Unicode"/>
      <w:spacing w:val="-6"/>
      <w:sz w:val="22"/>
    </w:rPr>
  </w:style>
  <w:style w:type="paragraph" w:customStyle="1" w:styleId="32">
    <w:name w:val="Колонтитул (3)"/>
    <w:basedOn w:val="a"/>
    <w:link w:val="31"/>
    <w:uiPriority w:val="99"/>
    <w:rsid w:val="00CA3CAC"/>
    <w:pPr>
      <w:widowControl w:val="0"/>
      <w:shd w:val="clear" w:color="auto" w:fill="FFFFFF"/>
      <w:spacing w:line="240" w:lineRule="atLeast"/>
    </w:pPr>
    <w:rPr>
      <w:rFonts w:ascii="Lucida Sans Unicode" w:hAnsi="Lucida Sans Unicode"/>
      <w:spacing w:val="-6"/>
      <w:sz w:val="22"/>
      <w:szCs w:val="20"/>
    </w:rPr>
  </w:style>
  <w:style w:type="character" w:customStyle="1" w:styleId="LucidaSansUnicode">
    <w:name w:val="Основной текст + Lucida Sans Unicode"/>
    <w:aliases w:val="9 pt,Интервал 0 pt5"/>
    <w:uiPriority w:val="99"/>
    <w:rsid w:val="00CA3CAC"/>
    <w:rPr>
      <w:rFonts w:ascii="Lucida Sans Unicode" w:hAnsi="Lucida Sans Unicode"/>
      <w:spacing w:val="3"/>
      <w:sz w:val="18"/>
      <w:u w:val="none"/>
    </w:rPr>
  </w:style>
  <w:style w:type="character" w:customStyle="1" w:styleId="MSGothic">
    <w:name w:val="Основной текст + MS Gothic"/>
    <w:aliases w:val="6,5 pt,Полужирный,Интервал 0 pt4"/>
    <w:uiPriority w:val="99"/>
    <w:rsid w:val="00CA3CAC"/>
    <w:rPr>
      <w:rFonts w:ascii="MS Gothic" w:eastAsia="MS Gothic"/>
      <w:b/>
      <w:spacing w:val="1"/>
      <w:sz w:val="13"/>
      <w:u w:val="none"/>
      <w:lang w:val="en-US" w:eastAsia="en-US"/>
    </w:rPr>
  </w:style>
  <w:style w:type="character" w:customStyle="1" w:styleId="LucidaSansUnicode2">
    <w:name w:val="Основной текст + Lucida Sans Unicode2"/>
    <w:aliases w:val="4 pt,Интервал 0 pt3"/>
    <w:uiPriority w:val="99"/>
    <w:rsid w:val="00CA3CAC"/>
    <w:rPr>
      <w:rFonts w:ascii="Lucida Sans Unicode" w:hAnsi="Lucida Sans Unicode"/>
      <w:spacing w:val="-10"/>
      <w:sz w:val="8"/>
      <w:u w:val="none"/>
    </w:rPr>
  </w:style>
  <w:style w:type="character" w:customStyle="1" w:styleId="25">
    <w:name w:val="Колонтитул (2)_"/>
    <w:link w:val="26"/>
    <w:uiPriority w:val="99"/>
    <w:locked/>
    <w:rsid w:val="00CA3CAC"/>
    <w:rPr>
      <w:rFonts w:ascii="Lucida Sans Unicode" w:hAnsi="Lucida Sans Unicode"/>
      <w:spacing w:val="-8"/>
      <w:sz w:val="21"/>
    </w:rPr>
  </w:style>
  <w:style w:type="paragraph" w:customStyle="1" w:styleId="26">
    <w:name w:val="Колонтитул (2)"/>
    <w:basedOn w:val="a"/>
    <w:link w:val="25"/>
    <w:uiPriority w:val="99"/>
    <w:rsid w:val="00CA3CAC"/>
    <w:pPr>
      <w:widowControl w:val="0"/>
      <w:shd w:val="clear" w:color="auto" w:fill="FFFFFF"/>
      <w:spacing w:line="240" w:lineRule="atLeast"/>
    </w:pPr>
    <w:rPr>
      <w:rFonts w:ascii="Lucida Sans Unicode" w:hAnsi="Lucida Sans Unicode"/>
      <w:spacing w:val="-8"/>
      <w:sz w:val="21"/>
      <w:szCs w:val="20"/>
    </w:rPr>
  </w:style>
  <w:style w:type="character" w:customStyle="1" w:styleId="7">
    <w:name w:val="Основной текст (7)_"/>
    <w:link w:val="70"/>
    <w:uiPriority w:val="99"/>
    <w:locked/>
    <w:rsid w:val="00CA3CAC"/>
    <w:rPr>
      <w:rFonts w:ascii="Verdana" w:hAnsi="Verdana"/>
      <w:sz w:val="25"/>
    </w:rPr>
  </w:style>
  <w:style w:type="character" w:customStyle="1" w:styleId="8">
    <w:name w:val="Основной текст (8)_"/>
    <w:link w:val="80"/>
    <w:uiPriority w:val="99"/>
    <w:locked/>
    <w:rsid w:val="00CA3CAC"/>
    <w:rPr>
      <w:rFonts w:ascii="Lucida Sans Unicode" w:hAnsi="Lucida Sans Unicode"/>
      <w:spacing w:val="1"/>
      <w:sz w:val="16"/>
    </w:rPr>
  </w:style>
  <w:style w:type="paragraph" w:customStyle="1" w:styleId="70">
    <w:name w:val="Основной текст (7)"/>
    <w:basedOn w:val="a"/>
    <w:link w:val="7"/>
    <w:uiPriority w:val="99"/>
    <w:rsid w:val="00CA3CAC"/>
    <w:pPr>
      <w:widowControl w:val="0"/>
      <w:shd w:val="clear" w:color="auto" w:fill="FFFFFF"/>
      <w:spacing w:before="1140" w:after="120" w:line="240" w:lineRule="atLeast"/>
      <w:jc w:val="center"/>
    </w:pPr>
    <w:rPr>
      <w:rFonts w:ascii="Verdana" w:hAnsi="Verdana"/>
      <w:sz w:val="25"/>
      <w:szCs w:val="20"/>
    </w:rPr>
  </w:style>
  <w:style w:type="paragraph" w:customStyle="1" w:styleId="80">
    <w:name w:val="Основной текст (8)"/>
    <w:basedOn w:val="a"/>
    <w:link w:val="8"/>
    <w:uiPriority w:val="99"/>
    <w:rsid w:val="00CA3CAC"/>
    <w:pPr>
      <w:widowControl w:val="0"/>
      <w:shd w:val="clear" w:color="auto" w:fill="FFFFFF"/>
      <w:spacing w:before="120" w:after="300" w:line="240" w:lineRule="atLeast"/>
    </w:pPr>
    <w:rPr>
      <w:rFonts w:ascii="Lucida Sans Unicode" w:hAnsi="Lucida Sans Unicode"/>
      <w:spacing w:val="1"/>
      <w:sz w:val="16"/>
      <w:szCs w:val="20"/>
    </w:rPr>
  </w:style>
  <w:style w:type="character" w:customStyle="1" w:styleId="50">
    <w:name w:val="Основной текст (5)_"/>
    <w:link w:val="5"/>
    <w:uiPriority w:val="99"/>
    <w:locked/>
    <w:rsid w:val="00CA3CAC"/>
    <w:rPr>
      <w:rFonts w:ascii="Courier New" w:hAnsi="Courier New"/>
      <w:i/>
      <w:noProof/>
      <w:sz w:val="12"/>
      <w:lang w:val="ru-RU" w:eastAsia="ru-RU"/>
    </w:rPr>
  </w:style>
  <w:style w:type="character" w:customStyle="1" w:styleId="81">
    <w:name w:val="Основной текст + 8"/>
    <w:aliases w:val="5 pt1,Интервал 0 pt2"/>
    <w:uiPriority w:val="99"/>
    <w:rsid w:val="00CA3CAC"/>
    <w:rPr>
      <w:rFonts w:ascii="Times New Roman" w:hAnsi="Times New Roman"/>
      <w:spacing w:val="4"/>
      <w:sz w:val="17"/>
      <w:u w:val="none"/>
      <w:lang w:val="en-US" w:eastAsia="en-US"/>
    </w:rPr>
  </w:style>
  <w:style w:type="character" w:customStyle="1" w:styleId="LucidaSansUnicode1">
    <w:name w:val="Основной текст + Lucida Sans Unicode1"/>
    <w:aliases w:val="9 pt1,Курсив,Интервал 0 pt1"/>
    <w:uiPriority w:val="99"/>
    <w:rsid w:val="00CA3CAC"/>
    <w:rPr>
      <w:rFonts w:ascii="Lucida Sans Unicode" w:hAnsi="Lucida Sans Unicode"/>
      <w:i/>
      <w:noProof/>
      <w:spacing w:val="0"/>
      <w:sz w:val="18"/>
      <w:u w:val="none"/>
    </w:rPr>
  </w:style>
  <w:style w:type="paragraph" w:styleId="ac">
    <w:name w:val="header"/>
    <w:basedOn w:val="a"/>
    <w:link w:val="ad"/>
    <w:uiPriority w:val="99"/>
    <w:rsid w:val="00132C3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7701AB"/>
    <w:rPr>
      <w:rFonts w:cs="Times New Roman"/>
      <w:sz w:val="24"/>
    </w:rPr>
  </w:style>
  <w:style w:type="character" w:styleId="ae">
    <w:name w:val="page number"/>
    <w:basedOn w:val="a0"/>
    <w:uiPriority w:val="99"/>
    <w:rsid w:val="00132C34"/>
    <w:rPr>
      <w:rFonts w:cs="Times New Roman"/>
    </w:rPr>
  </w:style>
  <w:style w:type="paragraph" w:styleId="af">
    <w:name w:val="footer"/>
    <w:basedOn w:val="a"/>
    <w:link w:val="af0"/>
    <w:uiPriority w:val="99"/>
    <w:rsid w:val="004E2E8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550A37"/>
    <w:rPr>
      <w:rFonts w:cs="Times New Roman"/>
      <w:sz w:val="24"/>
      <w:szCs w:val="24"/>
    </w:rPr>
  </w:style>
  <w:style w:type="table" w:styleId="af1">
    <w:name w:val="Table Grid"/>
    <w:basedOn w:val="a1"/>
    <w:uiPriority w:val="99"/>
    <w:rsid w:val="00C818F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Title"/>
    <w:basedOn w:val="a"/>
    <w:link w:val="af3"/>
    <w:uiPriority w:val="99"/>
    <w:qFormat/>
    <w:rsid w:val="00894F2B"/>
    <w:pPr>
      <w:jc w:val="center"/>
    </w:pPr>
    <w:rPr>
      <w:sz w:val="28"/>
    </w:rPr>
  </w:style>
  <w:style w:type="character" w:customStyle="1" w:styleId="af3">
    <w:name w:val="Название Знак"/>
    <w:basedOn w:val="a0"/>
    <w:link w:val="af2"/>
    <w:uiPriority w:val="99"/>
    <w:locked/>
    <w:rsid w:val="0003776B"/>
    <w:rPr>
      <w:rFonts w:cs="Times New Roman"/>
      <w:sz w:val="24"/>
      <w:lang w:val="ru-RU" w:eastAsia="ru-RU"/>
    </w:rPr>
  </w:style>
  <w:style w:type="paragraph" w:customStyle="1" w:styleId="4">
    <w:name w:val="Знак Знак4 Знак"/>
    <w:basedOn w:val="a"/>
    <w:uiPriority w:val="99"/>
    <w:rsid w:val="0067728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BodyText21">
    <w:name w:val="Body Text 21"/>
    <w:basedOn w:val="a"/>
    <w:uiPriority w:val="99"/>
    <w:rsid w:val="00E96E85"/>
    <w:pPr>
      <w:jc w:val="center"/>
    </w:pPr>
    <w:rPr>
      <w:sz w:val="28"/>
      <w:szCs w:val="20"/>
    </w:rPr>
  </w:style>
  <w:style w:type="paragraph" w:customStyle="1" w:styleId="Style6">
    <w:name w:val="Style6"/>
    <w:basedOn w:val="a"/>
    <w:uiPriority w:val="99"/>
    <w:rsid w:val="00A8044C"/>
    <w:pPr>
      <w:widowControl w:val="0"/>
      <w:autoSpaceDE w:val="0"/>
      <w:autoSpaceDN w:val="0"/>
      <w:adjustRightInd w:val="0"/>
      <w:spacing w:line="310" w:lineRule="exact"/>
      <w:ind w:firstLine="533"/>
      <w:jc w:val="both"/>
    </w:pPr>
  </w:style>
  <w:style w:type="character" w:customStyle="1" w:styleId="FontStyle23">
    <w:name w:val="Font Style23"/>
    <w:uiPriority w:val="99"/>
    <w:rsid w:val="00A8044C"/>
    <w:rPr>
      <w:rFonts w:ascii="Times New Roman" w:hAnsi="Times New Roman"/>
      <w:sz w:val="24"/>
    </w:rPr>
  </w:style>
  <w:style w:type="paragraph" w:styleId="27">
    <w:name w:val="Body Text Indent 2"/>
    <w:basedOn w:val="a"/>
    <w:link w:val="28"/>
    <w:uiPriority w:val="99"/>
    <w:rsid w:val="00A8044C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0"/>
    <w:link w:val="27"/>
    <w:uiPriority w:val="99"/>
    <w:semiHidden/>
    <w:locked/>
    <w:rsid w:val="00A8044C"/>
    <w:rPr>
      <w:rFonts w:cs="Times New Roman"/>
      <w:sz w:val="24"/>
      <w:lang w:val="ru-RU" w:eastAsia="ru-RU"/>
    </w:rPr>
  </w:style>
  <w:style w:type="character" w:customStyle="1" w:styleId="33">
    <w:name w:val="Основной текст (3)_"/>
    <w:link w:val="34"/>
    <w:uiPriority w:val="99"/>
    <w:locked/>
    <w:rsid w:val="00A8044C"/>
    <w:rPr>
      <w:i/>
      <w:sz w:val="26"/>
    </w:rPr>
  </w:style>
  <w:style w:type="paragraph" w:customStyle="1" w:styleId="34">
    <w:name w:val="Основной текст (3)"/>
    <w:basedOn w:val="a"/>
    <w:link w:val="33"/>
    <w:uiPriority w:val="99"/>
    <w:rsid w:val="00A8044C"/>
    <w:pPr>
      <w:widowControl w:val="0"/>
      <w:shd w:val="clear" w:color="auto" w:fill="FFFFFF"/>
      <w:spacing w:line="299" w:lineRule="exact"/>
      <w:ind w:firstLine="720"/>
      <w:jc w:val="both"/>
    </w:pPr>
    <w:rPr>
      <w:i/>
      <w:sz w:val="26"/>
      <w:szCs w:val="20"/>
    </w:rPr>
  </w:style>
  <w:style w:type="character" w:customStyle="1" w:styleId="apple-converted-space">
    <w:name w:val="apple-converted-space"/>
    <w:basedOn w:val="a0"/>
    <w:uiPriority w:val="99"/>
    <w:rsid w:val="00E55579"/>
    <w:rPr>
      <w:rFonts w:cs="Times New Roman"/>
    </w:rPr>
  </w:style>
  <w:style w:type="paragraph" w:styleId="af4">
    <w:name w:val="Balloon Text"/>
    <w:basedOn w:val="a"/>
    <w:link w:val="af5"/>
    <w:uiPriority w:val="99"/>
    <w:rsid w:val="00EA0768"/>
    <w:rPr>
      <w:rFonts w:ascii="Tahoma" w:hAnsi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locked/>
    <w:rsid w:val="00EA0768"/>
    <w:rPr>
      <w:rFonts w:ascii="Tahoma" w:hAnsi="Tahoma" w:cs="Times New Roman"/>
      <w:sz w:val="16"/>
    </w:rPr>
  </w:style>
  <w:style w:type="character" w:customStyle="1" w:styleId="FontStyle12">
    <w:name w:val="Font Style12"/>
    <w:uiPriority w:val="99"/>
    <w:rsid w:val="00520C28"/>
    <w:rPr>
      <w:rFonts w:ascii="Times New Roman" w:hAnsi="Times New Roman"/>
      <w:color w:val="000000"/>
      <w:sz w:val="28"/>
    </w:rPr>
  </w:style>
  <w:style w:type="paragraph" w:customStyle="1" w:styleId="29">
    <w:name w:val="Знак2"/>
    <w:basedOn w:val="a"/>
    <w:uiPriority w:val="99"/>
    <w:rsid w:val="0088368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6">
    <w:name w:val="Normal (Web)"/>
    <w:basedOn w:val="a"/>
    <w:uiPriority w:val="99"/>
    <w:rsid w:val="00CC36A5"/>
    <w:pPr>
      <w:spacing w:before="100" w:beforeAutospacing="1" w:after="100" w:afterAutospacing="1"/>
    </w:pPr>
  </w:style>
  <w:style w:type="paragraph" w:customStyle="1" w:styleId="11">
    <w:name w:val="Знак1 Знак Знак1 Знак Знак Знак"/>
    <w:basedOn w:val="a"/>
    <w:uiPriority w:val="99"/>
    <w:rsid w:val="00CC36A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a">
    <w:name w:val="Body Text 2"/>
    <w:basedOn w:val="a"/>
    <w:link w:val="2b"/>
    <w:uiPriority w:val="99"/>
    <w:rsid w:val="008E223A"/>
    <w:pPr>
      <w:spacing w:after="120" w:line="480" w:lineRule="auto"/>
    </w:pPr>
  </w:style>
  <w:style w:type="character" w:customStyle="1" w:styleId="2b">
    <w:name w:val="Основной текст 2 Знак"/>
    <w:basedOn w:val="a0"/>
    <w:link w:val="2a"/>
    <w:uiPriority w:val="99"/>
    <w:semiHidden/>
    <w:locked/>
    <w:rsid w:val="00550A37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5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Основной текст (5)"/>
    <w:basedOn w:val="2"/>
    <w:next w:val="a"/>
    <w:link w:val="50"/>
    <w:uiPriority w:val="99"/>
    <w:rsid w:val="00855C28"/>
    <w:pPr>
      <w:widowControl w:val="0"/>
      <w:shd w:val="clear" w:color="auto" w:fill="FFFFFF"/>
      <w:spacing w:line="240" w:lineRule="atLeast"/>
      <w:ind w:left="284"/>
      <w:jc w:val="right"/>
    </w:pPr>
    <w:rPr>
      <w:rFonts w:ascii="Courier New" w:hAnsi="Courier New"/>
      <w:i/>
      <w:noProof/>
      <w:sz w:val="12"/>
      <w:szCs w:val="20"/>
    </w:rPr>
  </w:style>
  <w:style w:type="paragraph" w:styleId="a3">
    <w:name w:val="Body Text Indent"/>
    <w:basedOn w:val="a"/>
    <w:link w:val="a4"/>
    <w:uiPriority w:val="99"/>
    <w:rsid w:val="00855C2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2">
    <w:name w:val="Body Text First Indent 2"/>
    <w:basedOn w:val="a3"/>
    <w:link w:val="20"/>
    <w:uiPriority w:val="99"/>
    <w:rsid w:val="00855C28"/>
    <w:pPr>
      <w:ind w:firstLine="210"/>
    </w:pPr>
  </w:style>
  <w:style w:type="character" w:customStyle="1" w:styleId="20">
    <w:name w:val="Красная строка 2 Знак"/>
    <w:basedOn w:val="a4"/>
    <w:link w:val="2"/>
    <w:uiPriority w:val="99"/>
    <w:semiHidden/>
    <w:locked/>
    <w:rPr>
      <w:rFonts w:cs="Times New Roman"/>
      <w:sz w:val="24"/>
      <w:szCs w:val="24"/>
    </w:rPr>
  </w:style>
  <w:style w:type="character" w:styleId="a5">
    <w:name w:val="Hyperlink"/>
    <w:basedOn w:val="a0"/>
    <w:uiPriority w:val="99"/>
    <w:rsid w:val="0082112E"/>
    <w:rPr>
      <w:rFonts w:cs="Times New Roman"/>
      <w:color w:val="0066CC"/>
      <w:u w:val="single"/>
    </w:rPr>
  </w:style>
  <w:style w:type="character" w:customStyle="1" w:styleId="21">
    <w:name w:val="Основной текст (2)_"/>
    <w:link w:val="22"/>
    <w:uiPriority w:val="99"/>
    <w:locked/>
    <w:rsid w:val="0082112E"/>
    <w:rPr>
      <w:spacing w:val="4"/>
      <w:sz w:val="17"/>
    </w:rPr>
  </w:style>
  <w:style w:type="character" w:customStyle="1" w:styleId="3">
    <w:name w:val="Заголовок №3_"/>
    <w:link w:val="30"/>
    <w:uiPriority w:val="99"/>
    <w:locked/>
    <w:rsid w:val="0082112E"/>
    <w:rPr>
      <w:b/>
      <w:sz w:val="22"/>
    </w:rPr>
  </w:style>
  <w:style w:type="character" w:customStyle="1" w:styleId="23">
    <w:name w:val="Заголовок №2_"/>
    <w:link w:val="210"/>
    <w:uiPriority w:val="99"/>
    <w:locked/>
    <w:rsid w:val="0082112E"/>
    <w:rPr>
      <w:b/>
      <w:i/>
      <w:spacing w:val="21"/>
      <w:sz w:val="30"/>
    </w:rPr>
  </w:style>
  <w:style w:type="character" w:customStyle="1" w:styleId="2Verdana">
    <w:name w:val="Заголовок №2 + Verdana"/>
    <w:aliases w:val="13 pt,Не полужирный,Не курсив,Интервал 0 pt,Масштаб 66%"/>
    <w:uiPriority w:val="99"/>
    <w:rsid w:val="0082112E"/>
    <w:rPr>
      <w:rFonts w:ascii="Verdana" w:hAnsi="Verdana"/>
      <w:b/>
      <w:i/>
      <w:spacing w:val="12"/>
      <w:w w:val="66"/>
      <w:sz w:val="26"/>
      <w:u w:val="single"/>
    </w:rPr>
  </w:style>
  <w:style w:type="character" w:customStyle="1" w:styleId="24">
    <w:name w:val="Заголовок №2"/>
    <w:uiPriority w:val="99"/>
    <w:rsid w:val="0082112E"/>
    <w:rPr>
      <w:b/>
      <w:i/>
      <w:spacing w:val="21"/>
      <w:sz w:val="30"/>
      <w:u w:val="single"/>
    </w:rPr>
  </w:style>
  <w:style w:type="paragraph" w:customStyle="1" w:styleId="22">
    <w:name w:val="Основной текст (2)"/>
    <w:basedOn w:val="a"/>
    <w:link w:val="21"/>
    <w:uiPriority w:val="99"/>
    <w:rsid w:val="0082112E"/>
    <w:pPr>
      <w:widowControl w:val="0"/>
      <w:shd w:val="clear" w:color="auto" w:fill="FFFFFF"/>
      <w:spacing w:after="120" w:line="234" w:lineRule="exact"/>
      <w:jc w:val="center"/>
    </w:pPr>
    <w:rPr>
      <w:spacing w:val="4"/>
      <w:sz w:val="17"/>
      <w:szCs w:val="20"/>
    </w:rPr>
  </w:style>
  <w:style w:type="paragraph" w:customStyle="1" w:styleId="30">
    <w:name w:val="Заголовок №3"/>
    <w:basedOn w:val="a"/>
    <w:link w:val="3"/>
    <w:uiPriority w:val="99"/>
    <w:rsid w:val="0082112E"/>
    <w:pPr>
      <w:widowControl w:val="0"/>
      <w:shd w:val="clear" w:color="auto" w:fill="FFFFFF"/>
      <w:spacing w:before="120" w:after="300" w:line="240" w:lineRule="atLeast"/>
      <w:jc w:val="center"/>
      <w:outlineLvl w:val="2"/>
    </w:pPr>
    <w:rPr>
      <w:b/>
      <w:sz w:val="22"/>
      <w:szCs w:val="20"/>
    </w:rPr>
  </w:style>
  <w:style w:type="paragraph" w:customStyle="1" w:styleId="210">
    <w:name w:val="Заголовок №21"/>
    <w:basedOn w:val="a"/>
    <w:link w:val="23"/>
    <w:uiPriority w:val="99"/>
    <w:rsid w:val="0082112E"/>
    <w:pPr>
      <w:widowControl w:val="0"/>
      <w:shd w:val="clear" w:color="auto" w:fill="FFFFFF"/>
      <w:spacing w:before="120" w:after="300" w:line="240" w:lineRule="atLeast"/>
      <w:jc w:val="center"/>
      <w:outlineLvl w:val="1"/>
    </w:pPr>
    <w:rPr>
      <w:b/>
      <w:i/>
      <w:spacing w:val="21"/>
      <w:sz w:val="30"/>
      <w:szCs w:val="20"/>
    </w:rPr>
  </w:style>
  <w:style w:type="character" w:customStyle="1" w:styleId="BodyTextChar">
    <w:name w:val="Body Text Char"/>
    <w:uiPriority w:val="99"/>
    <w:locked/>
    <w:rsid w:val="0082112E"/>
    <w:rPr>
      <w:spacing w:val="11"/>
    </w:rPr>
  </w:style>
  <w:style w:type="paragraph" w:styleId="a6">
    <w:name w:val="Body Text"/>
    <w:basedOn w:val="a"/>
    <w:link w:val="a7"/>
    <w:uiPriority w:val="99"/>
    <w:rsid w:val="0082112E"/>
    <w:pPr>
      <w:widowControl w:val="0"/>
      <w:shd w:val="clear" w:color="auto" w:fill="FFFFFF"/>
      <w:spacing w:after="300" w:line="324" w:lineRule="exact"/>
      <w:ind w:hanging="1740"/>
      <w:jc w:val="center"/>
    </w:pPr>
    <w:rPr>
      <w:spacing w:val="11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character" w:customStyle="1" w:styleId="6">
    <w:name w:val="Основной текст (6)_"/>
    <w:link w:val="60"/>
    <w:uiPriority w:val="99"/>
    <w:locked/>
    <w:rsid w:val="0082112E"/>
    <w:rPr>
      <w:i/>
      <w:spacing w:val="5"/>
      <w:sz w:val="25"/>
    </w:rPr>
  </w:style>
  <w:style w:type="character" w:customStyle="1" w:styleId="61">
    <w:name w:val="Основной текст (6) + Полужирный"/>
    <w:aliases w:val="Не курсив1,Интервал 0 pt6"/>
    <w:uiPriority w:val="99"/>
    <w:rsid w:val="0082112E"/>
    <w:rPr>
      <w:b/>
      <w:i/>
      <w:spacing w:val="0"/>
      <w:sz w:val="25"/>
    </w:rPr>
  </w:style>
  <w:style w:type="paragraph" w:customStyle="1" w:styleId="60">
    <w:name w:val="Основной текст (6)"/>
    <w:basedOn w:val="a"/>
    <w:link w:val="6"/>
    <w:uiPriority w:val="99"/>
    <w:rsid w:val="0082112E"/>
    <w:pPr>
      <w:widowControl w:val="0"/>
      <w:shd w:val="clear" w:color="auto" w:fill="FFFFFF"/>
      <w:spacing w:before="300" w:after="300" w:line="320" w:lineRule="exact"/>
      <w:ind w:firstLine="700"/>
      <w:jc w:val="both"/>
    </w:pPr>
    <w:rPr>
      <w:i/>
      <w:spacing w:val="5"/>
      <w:sz w:val="25"/>
      <w:szCs w:val="20"/>
    </w:rPr>
  </w:style>
  <w:style w:type="character" w:customStyle="1" w:styleId="a8">
    <w:name w:val="Подпись к картинке_"/>
    <w:link w:val="a9"/>
    <w:uiPriority w:val="99"/>
    <w:locked/>
    <w:rsid w:val="0082112E"/>
    <w:rPr>
      <w:spacing w:val="11"/>
    </w:rPr>
  </w:style>
  <w:style w:type="paragraph" w:customStyle="1" w:styleId="a9">
    <w:name w:val="Подпись к картинке"/>
    <w:basedOn w:val="a"/>
    <w:link w:val="a8"/>
    <w:uiPriority w:val="99"/>
    <w:rsid w:val="0082112E"/>
    <w:pPr>
      <w:widowControl w:val="0"/>
      <w:shd w:val="clear" w:color="auto" w:fill="FFFFFF"/>
      <w:spacing w:line="240" w:lineRule="atLeast"/>
    </w:pPr>
    <w:rPr>
      <w:spacing w:val="11"/>
      <w:sz w:val="20"/>
      <w:szCs w:val="20"/>
    </w:rPr>
  </w:style>
  <w:style w:type="character" w:customStyle="1" w:styleId="aa">
    <w:name w:val="Колонтитул_"/>
    <w:link w:val="ab"/>
    <w:uiPriority w:val="99"/>
    <w:locked/>
    <w:rsid w:val="0082112E"/>
    <w:rPr>
      <w:spacing w:val="10"/>
    </w:rPr>
  </w:style>
  <w:style w:type="paragraph" w:customStyle="1" w:styleId="ab">
    <w:name w:val="Колонтитул"/>
    <w:basedOn w:val="a"/>
    <w:link w:val="aa"/>
    <w:uiPriority w:val="99"/>
    <w:rsid w:val="0082112E"/>
    <w:pPr>
      <w:widowControl w:val="0"/>
      <w:shd w:val="clear" w:color="auto" w:fill="FFFFFF"/>
      <w:spacing w:line="240" w:lineRule="atLeast"/>
    </w:pPr>
    <w:rPr>
      <w:spacing w:val="10"/>
      <w:sz w:val="20"/>
      <w:szCs w:val="20"/>
    </w:rPr>
  </w:style>
  <w:style w:type="character" w:customStyle="1" w:styleId="31">
    <w:name w:val="Колонтитул (3)_"/>
    <w:link w:val="32"/>
    <w:uiPriority w:val="99"/>
    <w:locked/>
    <w:rsid w:val="00CA3CAC"/>
    <w:rPr>
      <w:rFonts w:ascii="Lucida Sans Unicode" w:hAnsi="Lucida Sans Unicode"/>
      <w:spacing w:val="-6"/>
      <w:sz w:val="22"/>
    </w:rPr>
  </w:style>
  <w:style w:type="paragraph" w:customStyle="1" w:styleId="32">
    <w:name w:val="Колонтитул (3)"/>
    <w:basedOn w:val="a"/>
    <w:link w:val="31"/>
    <w:uiPriority w:val="99"/>
    <w:rsid w:val="00CA3CAC"/>
    <w:pPr>
      <w:widowControl w:val="0"/>
      <w:shd w:val="clear" w:color="auto" w:fill="FFFFFF"/>
      <w:spacing w:line="240" w:lineRule="atLeast"/>
    </w:pPr>
    <w:rPr>
      <w:rFonts w:ascii="Lucida Sans Unicode" w:hAnsi="Lucida Sans Unicode"/>
      <w:spacing w:val="-6"/>
      <w:sz w:val="22"/>
      <w:szCs w:val="20"/>
    </w:rPr>
  </w:style>
  <w:style w:type="character" w:customStyle="1" w:styleId="LucidaSansUnicode">
    <w:name w:val="Основной текст + Lucida Sans Unicode"/>
    <w:aliases w:val="9 pt,Интервал 0 pt5"/>
    <w:uiPriority w:val="99"/>
    <w:rsid w:val="00CA3CAC"/>
    <w:rPr>
      <w:rFonts w:ascii="Lucida Sans Unicode" w:hAnsi="Lucida Sans Unicode"/>
      <w:spacing w:val="3"/>
      <w:sz w:val="18"/>
      <w:u w:val="none"/>
    </w:rPr>
  </w:style>
  <w:style w:type="character" w:customStyle="1" w:styleId="MSGothic">
    <w:name w:val="Основной текст + MS Gothic"/>
    <w:aliases w:val="6,5 pt,Полужирный,Интервал 0 pt4"/>
    <w:uiPriority w:val="99"/>
    <w:rsid w:val="00CA3CAC"/>
    <w:rPr>
      <w:rFonts w:ascii="MS Gothic" w:eastAsia="MS Gothic"/>
      <w:b/>
      <w:spacing w:val="1"/>
      <w:sz w:val="13"/>
      <w:u w:val="none"/>
      <w:lang w:val="en-US" w:eastAsia="en-US"/>
    </w:rPr>
  </w:style>
  <w:style w:type="character" w:customStyle="1" w:styleId="LucidaSansUnicode2">
    <w:name w:val="Основной текст + Lucida Sans Unicode2"/>
    <w:aliases w:val="4 pt,Интервал 0 pt3"/>
    <w:uiPriority w:val="99"/>
    <w:rsid w:val="00CA3CAC"/>
    <w:rPr>
      <w:rFonts w:ascii="Lucida Sans Unicode" w:hAnsi="Lucida Sans Unicode"/>
      <w:spacing w:val="-10"/>
      <w:sz w:val="8"/>
      <w:u w:val="none"/>
    </w:rPr>
  </w:style>
  <w:style w:type="character" w:customStyle="1" w:styleId="25">
    <w:name w:val="Колонтитул (2)_"/>
    <w:link w:val="26"/>
    <w:uiPriority w:val="99"/>
    <w:locked/>
    <w:rsid w:val="00CA3CAC"/>
    <w:rPr>
      <w:rFonts w:ascii="Lucida Sans Unicode" w:hAnsi="Lucida Sans Unicode"/>
      <w:spacing w:val="-8"/>
      <w:sz w:val="21"/>
    </w:rPr>
  </w:style>
  <w:style w:type="paragraph" w:customStyle="1" w:styleId="26">
    <w:name w:val="Колонтитул (2)"/>
    <w:basedOn w:val="a"/>
    <w:link w:val="25"/>
    <w:uiPriority w:val="99"/>
    <w:rsid w:val="00CA3CAC"/>
    <w:pPr>
      <w:widowControl w:val="0"/>
      <w:shd w:val="clear" w:color="auto" w:fill="FFFFFF"/>
      <w:spacing w:line="240" w:lineRule="atLeast"/>
    </w:pPr>
    <w:rPr>
      <w:rFonts w:ascii="Lucida Sans Unicode" w:hAnsi="Lucida Sans Unicode"/>
      <w:spacing w:val="-8"/>
      <w:sz w:val="21"/>
      <w:szCs w:val="20"/>
    </w:rPr>
  </w:style>
  <w:style w:type="character" w:customStyle="1" w:styleId="7">
    <w:name w:val="Основной текст (7)_"/>
    <w:link w:val="70"/>
    <w:uiPriority w:val="99"/>
    <w:locked/>
    <w:rsid w:val="00CA3CAC"/>
    <w:rPr>
      <w:rFonts w:ascii="Verdana" w:hAnsi="Verdana"/>
      <w:sz w:val="25"/>
    </w:rPr>
  </w:style>
  <w:style w:type="character" w:customStyle="1" w:styleId="8">
    <w:name w:val="Основной текст (8)_"/>
    <w:link w:val="80"/>
    <w:uiPriority w:val="99"/>
    <w:locked/>
    <w:rsid w:val="00CA3CAC"/>
    <w:rPr>
      <w:rFonts w:ascii="Lucida Sans Unicode" w:hAnsi="Lucida Sans Unicode"/>
      <w:spacing w:val="1"/>
      <w:sz w:val="16"/>
    </w:rPr>
  </w:style>
  <w:style w:type="paragraph" w:customStyle="1" w:styleId="70">
    <w:name w:val="Основной текст (7)"/>
    <w:basedOn w:val="a"/>
    <w:link w:val="7"/>
    <w:uiPriority w:val="99"/>
    <w:rsid w:val="00CA3CAC"/>
    <w:pPr>
      <w:widowControl w:val="0"/>
      <w:shd w:val="clear" w:color="auto" w:fill="FFFFFF"/>
      <w:spacing w:before="1140" w:after="120" w:line="240" w:lineRule="atLeast"/>
      <w:jc w:val="center"/>
    </w:pPr>
    <w:rPr>
      <w:rFonts w:ascii="Verdana" w:hAnsi="Verdana"/>
      <w:sz w:val="25"/>
      <w:szCs w:val="20"/>
    </w:rPr>
  </w:style>
  <w:style w:type="paragraph" w:customStyle="1" w:styleId="80">
    <w:name w:val="Основной текст (8)"/>
    <w:basedOn w:val="a"/>
    <w:link w:val="8"/>
    <w:uiPriority w:val="99"/>
    <w:rsid w:val="00CA3CAC"/>
    <w:pPr>
      <w:widowControl w:val="0"/>
      <w:shd w:val="clear" w:color="auto" w:fill="FFFFFF"/>
      <w:spacing w:before="120" w:after="300" w:line="240" w:lineRule="atLeast"/>
    </w:pPr>
    <w:rPr>
      <w:rFonts w:ascii="Lucida Sans Unicode" w:hAnsi="Lucida Sans Unicode"/>
      <w:spacing w:val="1"/>
      <w:sz w:val="16"/>
      <w:szCs w:val="20"/>
    </w:rPr>
  </w:style>
  <w:style w:type="character" w:customStyle="1" w:styleId="50">
    <w:name w:val="Основной текст (5)_"/>
    <w:link w:val="5"/>
    <w:uiPriority w:val="99"/>
    <w:locked/>
    <w:rsid w:val="00CA3CAC"/>
    <w:rPr>
      <w:rFonts w:ascii="Courier New" w:hAnsi="Courier New"/>
      <w:i/>
      <w:noProof/>
      <w:sz w:val="12"/>
      <w:lang w:val="ru-RU" w:eastAsia="ru-RU"/>
    </w:rPr>
  </w:style>
  <w:style w:type="character" w:customStyle="1" w:styleId="81">
    <w:name w:val="Основной текст + 8"/>
    <w:aliases w:val="5 pt1,Интервал 0 pt2"/>
    <w:uiPriority w:val="99"/>
    <w:rsid w:val="00CA3CAC"/>
    <w:rPr>
      <w:rFonts w:ascii="Times New Roman" w:hAnsi="Times New Roman"/>
      <w:spacing w:val="4"/>
      <w:sz w:val="17"/>
      <w:u w:val="none"/>
      <w:lang w:val="en-US" w:eastAsia="en-US"/>
    </w:rPr>
  </w:style>
  <w:style w:type="character" w:customStyle="1" w:styleId="LucidaSansUnicode1">
    <w:name w:val="Основной текст + Lucida Sans Unicode1"/>
    <w:aliases w:val="9 pt1,Курсив,Интервал 0 pt1"/>
    <w:uiPriority w:val="99"/>
    <w:rsid w:val="00CA3CAC"/>
    <w:rPr>
      <w:rFonts w:ascii="Lucida Sans Unicode" w:hAnsi="Lucida Sans Unicode"/>
      <w:i/>
      <w:noProof/>
      <w:spacing w:val="0"/>
      <w:sz w:val="18"/>
      <w:u w:val="none"/>
    </w:rPr>
  </w:style>
  <w:style w:type="paragraph" w:styleId="ac">
    <w:name w:val="header"/>
    <w:basedOn w:val="a"/>
    <w:link w:val="ad"/>
    <w:uiPriority w:val="99"/>
    <w:rsid w:val="00132C3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7701AB"/>
    <w:rPr>
      <w:rFonts w:cs="Times New Roman"/>
      <w:sz w:val="24"/>
    </w:rPr>
  </w:style>
  <w:style w:type="character" w:styleId="ae">
    <w:name w:val="page number"/>
    <w:basedOn w:val="a0"/>
    <w:uiPriority w:val="99"/>
    <w:rsid w:val="00132C34"/>
    <w:rPr>
      <w:rFonts w:cs="Times New Roman"/>
    </w:rPr>
  </w:style>
  <w:style w:type="paragraph" w:styleId="af">
    <w:name w:val="footer"/>
    <w:basedOn w:val="a"/>
    <w:link w:val="af0"/>
    <w:uiPriority w:val="99"/>
    <w:rsid w:val="004E2E8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Pr>
      <w:rFonts w:cs="Times New Roman"/>
      <w:sz w:val="24"/>
      <w:szCs w:val="24"/>
    </w:rPr>
  </w:style>
  <w:style w:type="table" w:styleId="af1">
    <w:name w:val="Table Grid"/>
    <w:basedOn w:val="a1"/>
    <w:uiPriority w:val="99"/>
    <w:rsid w:val="00C818F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Title"/>
    <w:basedOn w:val="a"/>
    <w:link w:val="af3"/>
    <w:uiPriority w:val="99"/>
    <w:qFormat/>
    <w:rsid w:val="00894F2B"/>
    <w:pPr>
      <w:jc w:val="center"/>
    </w:pPr>
    <w:rPr>
      <w:sz w:val="28"/>
    </w:rPr>
  </w:style>
  <w:style w:type="character" w:customStyle="1" w:styleId="af3">
    <w:name w:val="Название Знак"/>
    <w:basedOn w:val="a0"/>
    <w:link w:val="af2"/>
    <w:uiPriority w:val="99"/>
    <w:locked/>
    <w:rsid w:val="0003776B"/>
    <w:rPr>
      <w:rFonts w:cs="Times New Roman"/>
      <w:sz w:val="24"/>
      <w:lang w:val="ru-RU" w:eastAsia="ru-RU"/>
    </w:rPr>
  </w:style>
  <w:style w:type="paragraph" w:customStyle="1" w:styleId="4">
    <w:name w:val="Знак Знак4 Знак"/>
    <w:basedOn w:val="a"/>
    <w:uiPriority w:val="99"/>
    <w:rsid w:val="0067728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BodyText21">
    <w:name w:val="Body Text 21"/>
    <w:basedOn w:val="a"/>
    <w:uiPriority w:val="99"/>
    <w:rsid w:val="00E96E85"/>
    <w:pPr>
      <w:jc w:val="center"/>
    </w:pPr>
    <w:rPr>
      <w:sz w:val="28"/>
      <w:szCs w:val="20"/>
    </w:rPr>
  </w:style>
  <w:style w:type="paragraph" w:customStyle="1" w:styleId="Style6">
    <w:name w:val="Style6"/>
    <w:basedOn w:val="a"/>
    <w:uiPriority w:val="99"/>
    <w:rsid w:val="00A8044C"/>
    <w:pPr>
      <w:widowControl w:val="0"/>
      <w:autoSpaceDE w:val="0"/>
      <w:autoSpaceDN w:val="0"/>
      <w:adjustRightInd w:val="0"/>
      <w:spacing w:line="310" w:lineRule="exact"/>
      <w:ind w:firstLine="533"/>
      <w:jc w:val="both"/>
    </w:pPr>
  </w:style>
  <w:style w:type="character" w:customStyle="1" w:styleId="FontStyle23">
    <w:name w:val="Font Style23"/>
    <w:uiPriority w:val="99"/>
    <w:rsid w:val="00A8044C"/>
    <w:rPr>
      <w:rFonts w:ascii="Times New Roman" w:hAnsi="Times New Roman"/>
      <w:sz w:val="24"/>
    </w:rPr>
  </w:style>
  <w:style w:type="paragraph" w:styleId="27">
    <w:name w:val="Body Text Indent 2"/>
    <w:basedOn w:val="a"/>
    <w:link w:val="28"/>
    <w:uiPriority w:val="99"/>
    <w:rsid w:val="00A8044C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0"/>
    <w:link w:val="27"/>
    <w:uiPriority w:val="99"/>
    <w:semiHidden/>
    <w:locked/>
    <w:rsid w:val="00A8044C"/>
    <w:rPr>
      <w:rFonts w:cs="Times New Roman"/>
      <w:sz w:val="24"/>
      <w:lang w:val="ru-RU" w:eastAsia="ru-RU"/>
    </w:rPr>
  </w:style>
  <w:style w:type="character" w:customStyle="1" w:styleId="33">
    <w:name w:val="Основной текст (3)_"/>
    <w:link w:val="34"/>
    <w:uiPriority w:val="99"/>
    <w:locked/>
    <w:rsid w:val="00A8044C"/>
    <w:rPr>
      <w:i/>
      <w:sz w:val="26"/>
    </w:rPr>
  </w:style>
  <w:style w:type="paragraph" w:customStyle="1" w:styleId="34">
    <w:name w:val="Основной текст (3)"/>
    <w:basedOn w:val="a"/>
    <w:link w:val="33"/>
    <w:uiPriority w:val="99"/>
    <w:rsid w:val="00A8044C"/>
    <w:pPr>
      <w:widowControl w:val="0"/>
      <w:shd w:val="clear" w:color="auto" w:fill="FFFFFF"/>
      <w:spacing w:line="299" w:lineRule="exact"/>
      <w:ind w:firstLine="720"/>
      <w:jc w:val="both"/>
    </w:pPr>
    <w:rPr>
      <w:i/>
      <w:sz w:val="26"/>
      <w:szCs w:val="20"/>
    </w:rPr>
  </w:style>
  <w:style w:type="character" w:customStyle="1" w:styleId="apple-converted-space">
    <w:name w:val="apple-converted-space"/>
    <w:basedOn w:val="a0"/>
    <w:uiPriority w:val="99"/>
    <w:rsid w:val="00E55579"/>
    <w:rPr>
      <w:rFonts w:cs="Times New Roman"/>
    </w:rPr>
  </w:style>
  <w:style w:type="paragraph" w:styleId="af4">
    <w:name w:val="Balloon Text"/>
    <w:basedOn w:val="a"/>
    <w:link w:val="af5"/>
    <w:uiPriority w:val="99"/>
    <w:rsid w:val="00EA0768"/>
    <w:rPr>
      <w:rFonts w:ascii="Tahoma" w:hAnsi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locked/>
    <w:rsid w:val="00EA0768"/>
    <w:rPr>
      <w:rFonts w:ascii="Tahoma" w:hAnsi="Tahoma" w:cs="Times New Roman"/>
      <w:sz w:val="16"/>
    </w:rPr>
  </w:style>
  <w:style w:type="character" w:customStyle="1" w:styleId="FontStyle12">
    <w:name w:val="Font Style12"/>
    <w:uiPriority w:val="99"/>
    <w:rsid w:val="00520C28"/>
    <w:rPr>
      <w:rFonts w:ascii="Times New Roman" w:hAnsi="Times New Roman"/>
      <w:color w:val="000000"/>
      <w:sz w:val="28"/>
    </w:rPr>
  </w:style>
  <w:style w:type="paragraph" w:customStyle="1" w:styleId="29">
    <w:name w:val="Знак2"/>
    <w:basedOn w:val="a"/>
    <w:uiPriority w:val="99"/>
    <w:rsid w:val="0088368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6">
    <w:name w:val="Normal (Web)"/>
    <w:basedOn w:val="a"/>
    <w:uiPriority w:val="99"/>
    <w:rsid w:val="00CC36A5"/>
    <w:pPr>
      <w:spacing w:before="100" w:beforeAutospacing="1" w:after="100" w:afterAutospacing="1"/>
    </w:pPr>
  </w:style>
  <w:style w:type="paragraph" w:customStyle="1" w:styleId="11">
    <w:name w:val="Знак1 Знак Знак1 Знак Знак Знак"/>
    <w:basedOn w:val="a"/>
    <w:uiPriority w:val="99"/>
    <w:rsid w:val="00CC36A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a">
    <w:name w:val="Body Text 2"/>
    <w:basedOn w:val="a"/>
    <w:link w:val="2b"/>
    <w:uiPriority w:val="99"/>
    <w:rsid w:val="008E223A"/>
    <w:pPr>
      <w:spacing w:after="120" w:line="480" w:lineRule="auto"/>
    </w:pPr>
  </w:style>
  <w:style w:type="character" w:customStyle="1" w:styleId="2b">
    <w:name w:val="Основной текст 2 Знак"/>
    <w:basedOn w:val="a0"/>
    <w:link w:val="2a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10</Pages>
  <Words>2040</Words>
  <Characters>14064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fominih</dc:creator>
  <cp:lastModifiedBy>Ольга Петровна Крохолева</cp:lastModifiedBy>
  <cp:revision>5</cp:revision>
  <cp:lastPrinted>2018-12-17T03:39:00Z</cp:lastPrinted>
  <dcterms:created xsi:type="dcterms:W3CDTF">2019-01-09T03:41:00Z</dcterms:created>
  <dcterms:modified xsi:type="dcterms:W3CDTF">2019-01-11T01:06:00Z</dcterms:modified>
</cp:coreProperties>
</file>