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E2" w:rsidRPr="007D7DE2" w:rsidRDefault="007D7DE2" w:rsidP="007D7DE2">
      <w:pPr>
        <w:autoSpaceDN w:val="0"/>
        <w:spacing w:line="240" w:lineRule="exact"/>
        <w:jc w:val="right"/>
        <w:rPr>
          <w:sz w:val="28"/>
          <w:szCs w:val="20"/>
        </w:rPr>
      </w:pPr>
      <w:bookmarkStart w:id="0" w:name="_GoBack"/>
      <w:bookmarkEnd w:id="0"/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276"/>
        <w:gridCol w:w="617"/>
        <w:gridCol w:w="427"/>
        <w:gridCol w:w="1558"/>
        <w:gridCol w:w="798"/>
      </w:tblGrid>
      <w:tr w:rsidR="00542C93" w:rsidRPr="009B2FC3" w:rsidTr="000B5F30">
        <w:trPr>
          <w:jc w:val="right"/>
        </w:trPr>
        <w:tc>
          <w:tcPr>
            <w:tcW w:w="5138" w:type="dxa"/>
            <w:gridSpan w:val="6"/>
          </w:tcPr>
          <w:p w:rsidR="00542C93" w:rsidRPr="009B2FC3" w:rsidRDefault="00542C93" w:rsidP="006F5FE5">
            <w:pPr>
              <w:ind w:left="57"/>
              <w:rPr>
                <w:sz w:val="28"/>
                <w:szCs w:val="28"/>
              </w:rPr>
            </w:pPr>
            <w:r w:rsidRPr="009B2FC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542C93" w:rsidRPr="009B2FC3" w:rsidRDefault="00542C93" w:rsidP="006F5FE5">
            <w:pPr>
              <w:ind w:left="57"/>
              <w:rPr>
                <w:sz w:val="28"/>
                <w:szCs w:val="28"/>
              </w:rPr>
            </w:pPr>
          </w:p>
          <w:p w:rsidR="00542C93" w:rsidRPr="009B2FC3" w:rsidRDefault="00542C93" w:rsidP="006F5FE5">
            <w:pPr>
              <w:spacing w:after="40"/>
              <w:ind w:left="57"/>
              <w:rPr>
                <w:sz w:val="28"/>
                <w:szCs w:val="28"/>
              </w:rPr>
            </w:pPr>
            <w:r w:rsidRPr="009B2FC3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542C93" w:rsidRPr="009B2FC3" w:rsidRDefault="006F5FE5" w:rsidP="006F5FE5">
            <w:pPr>
              <w:autoSpaceDN w:val="0"/>
              <w:spacing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Протоколом заседания комиссии</w:t>
            </w:r>
            <w:r>
              <w:rPr>
                <w:sz w:val="28"/>
                <w:szCs w:val="20"/>
              </w:rPr>
              <w:t xml:space="preserve"> по предупреждению и ликвидации чрезвычайных ситуаций и обеспечению пожарной безопасности Алтайского края</w:t>
            </w:r>
          </w:p>
        </w:tc>
      </w:tr>
      <w:tr w:rsidR="00542C93" w:rsidRPr="009B2FC3" w:rsidTr="000B5F30">
        <w:trPr>
          <w:gridAfter w:val="1"/>
          <w:wAfter w:w="798" w:type="dxa"/>
          <w:jc w:val="right"/>
        </w:trPr>
        <w:tc>
          <w:tcPr>
            <w:tcW w:w="462" w:type="dxa"/>
          </w:tcPr>
          <w:p w:rsidR="00542C93" w:rsidRPr="00904271" w:rsidRDefault="00542C93" w:rsidP="006F5FE5">
            <w:pPr>
              <w:ind w:left="57"/>
              <w:rPr>
                <w:sz w:val="28"/>
                <w:szCs w:val="28"/>
              </w:rPr>
            </w:pPr>
            <w:r w:rsidRPr="00904271">
              <w:rPr>
                <w:sz w:val="28"/>
                <w:szCs w:val="28"/>
              </w:rPr>
              <w:t>от</w:t>
            </w:r>
          </w:p>
        </w:tc>
        <w:tc>
          <w:tcPr>
            <w:tcW w:w="1276" w:type="dxa"/>
          </w:tcPr>
          <w:p w:rsidR="00542C93" w:rsidRPr="000B5F30" w:rsidRDefault="000B5F30" w:rsidP="006A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B5F30">
              <w:rPr>
                <w:sz w:val="28"/>
                <w:szCs w:val="28"/>
              </w:rPr>
              <w:t>.12.2022</w:t>
            </w:r>
          </w:p>
        </w:tc>
        <w:tc>
          <w:tcPr>
            <w:tcW w:w="617" w:type="dxa"/>
          </w:tcPr>
          <w:p w:rsidR="00542C93" w:rsidRPr="000B5F30" w:rsidRDefault="00542C93" w:rsidP="006A6392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542C93" w:rsidRPr="00904271" w:rsidRDefault="00542C93" w:rsidP="006F5FE5">
            <w:pPr>
              <w:ind w:left="57"/>
              <w:rPr>
                <w:sz w:val="28"/>
                <w:szCs w:val="28"/>
              </w:rPr>
            </w:pPr>
            <w:r w:rsidRPr="00904271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558" w:type="dxa"/>
          </w:tcPr>
          <w:p w:rsidR="00542C93" w:rsidRPr="000B5F30" w:rsidRDefault="000B5F30" w:rsidP="00904271">
            <w:pPr>
              <w:ind w:left="57" w:right="681"/>
              <w:rPr>
                <w:sz w:val="28"/>
                <w:szCs w:val="28"/>
              </w:rPr>
            </w:pPr>
            <w:r w:rsidRPr="000B5F30">
              <w:rPr>
                <w:sz w:val="28"/>
                <w:szCs w:val="28"/>
              </w:rPr>
              <w:t>6</w:t>
            </w:r>
          </w:p>
        </w:tc>
      </w:tr>
    </w:tbl>
    <w:p w:rsidR="00542C93" w:rsidRDefault="00542C93" w:rsidP="00542C93"/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645033" w:rsidRDefault="0064503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542C93" w:rsidRDefault="00542C9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542C93" w:rsidRDefault="00542C9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542C93" w:rsidRPr="002B218C" w:rsidRDefault="00542C93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645033" w:rsidRPr="002B218C" w:rsidRDefault="00645033" w:rsidP="005661F3">
      <w:pPr>
        <w:pStyle w:val="a6"/>
        <w:shd w:val="clear" w:color="auto" w:fill="auto"/>
        <w:spacing w:after="0" w:line="240" w:lineRule="auto"/>
        <w:ind w:firstLine="0"/>
        <w:rPr>
          <w:rStyle w:val="BodyTextChar"/>
          <w:color w:val="000000"/>
          <w:spacing w:val="0"/>
          <w:sz w:val="28"/>
          <w:szCs w:val="28"/>
        </w:rPr>
      </w:pPr>
    </w:p>
    <w:p w:rsidR="00645033" w:rsidRPr="002B218C" w:rsidRDefault="00645033" w:rsidP="006F5FE5">
      <w:pPr>
        <w:spacing w:before="60" w:line="240" w:lineRule="exact"/>
        <w:jc w:val="center"/>
        <w:rPr>
          <w:sz w:val="32"/>
          <w:szCs w:val="32"/>
        </w:rPr>
      </w:pPr>
      <w:r w:rsidRPr="002B218C">
        <w:rPr>
          <w:sz w:val="32"/>
          <w:szCs w:val="32"/>
        </w:rPr>
        <w:t>ОРГАНИЗАЦИОННО-МЕТОДИЧЕСКИЕ УКАЗАНИЯ</w:t>
      </w:r>
    </w:p>
    <w:p w:rsidR="00645033" w:rsidRPr="002B218C" w:rsidRDefault="00645033" w:rsidP="006F5FE5">
      <w:pPr>
        <w:pStyle w:val="a6"/>
        <w:shd w:val="clear" w:color="auto" w:fill="auto"/>
        <w:spacing w:before="60" w:after="0" w:line="240" w:lineRule="exact"/>
        <w:ind w:firstLine="0"/>
        <w:rPr>
          <w:sz w:val="28"/>
          <w:szCs w:val="28"/>
        </w:rPr>
      </w:pPr>
      <w:r w:rsidRPr="002B218C">
        <w:rPr>
          <w:sz w:val="28"/>
          <w:szCs w:val="28"/>
        </w:rPr>
        <w:t>по подготовке населения Алтайского края в области гражданской</w:t>
      </w:r>
    </w:p>
    <w:p w:rsidR="00645033" w:rsidRPr="002B218C" w:rsidRDefault="00645033" w:rsidP="006F5FE5">
      <w:pPr>
        <w:pStyle w:val="a6"/>
        <w:shd w:val="clear" w:color="auto" w:fill="auto"/>
        <w:spacing w:before="60" w:after="0" w:line="240" w:lineRule="exact"/>
        <w:ind w:firstLine="0"/>
        <w:rPr>
          <w:sz w:val="28"/>
          <w:szCs w:val="28"/>
        </w:rPr>
      </w:pPr>
      <w:r w:rsidRPr="002B218C">
        <w:rPr>
          <w:sz w:val="28"/>
          <w:szCs w:val="28"/>
        </w:rPr>
        <w:t>обороны, защиты от чрезвычайных ситуаций, обеспечения пожарной</w:t>
      </w:r>
    </w:p>
    <w:p w:rsidR="00645033" w:rsidRPr="002B218C" w:rsidRDefault="00645033" w:rsidP="006F5FE5">
      <w:pPr>
        <w:pStyle w:val="a6"/>
        <w:shd w:val="clear" w:color="auto" w:fill="auto"/>
        <w:spacing w:before="60" w:after="0" w:line="240" w:lineRule="exact"/>
        <w:ind w:firstLine="0"/>
        <w:rPr>
          <w:sz w:val="28"/>
          <w:szCs w:val="28"/>
        </w:rPr>
      </w:pPr>
      <w:r w:rsidRPr="002B218C">
        <w:rPr>
          <w:sz w:val="28"/>
          <w:szCs w:val="28"/>
        </w:rPr>
        <w:t xml:space="preserve">безопасности и безопасности </w:t>
      </w:r>
      <w:r w:rsidR="006A6392">
        <w:rPr>
          <w:sz w:val="28"/>
          <w:szCs w:val="28"/>
        </w:rPr>
        <w:t>людей на водных объектах на 2023</w:t>
      </w:r>
      <w:r w:rsidRPr="002B218C">
        <w:rPr>
          <w:sz w:val="28"/>
          <w:szCs w:val="28"/>
        </w:rPr>
        <w:t xml:space="preserve"> год</w:t>
      </w:r>
    </w:p>
    <w:p w:rsidR="00645033" w:rsidRPr="002B218C" w:rsidRDefault="00645033" w:rsidP="005661F3">
      <w:pPr>
        <w:pStyle w:val="a6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45033" w:rsidRPr="002B218C" w:rsidRDefault="00645033" w:rsidP="005661F3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80143C">
      <w:pPr>
        <w:pStyle w:val="a6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45033" w:rsidRPr="002B218C" w:rsidRDefault="00645033" w:rsidP="007D7DE2">
      <w:pPr>
        <w:pStyle w:val="a6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273D68" w:rsidRPr="002B218C" w:rsidRDefault="006A6392" w:rsidP="00273D68">
      <w:pPr>
        <w:pStyle w:val="a6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г. Барнаул 2022</w:t>
      </w:r>
      <w:r w:rsidR="00273D68" w:rsidRPr="002B218C">
        <w:rPr>
          <w:sz w:val="28"/>
          <w:szCs w:val="28"/>
        </w:rPr>
        <w:t xml:space="preserve"> год</w:t>
      </w:r>
    </w:p>
    <w:tbl>
      <w:tblPr>
        <w:tblW w:w="990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012"/>
        <w:gridCol w:w="7989"/>
        <w:gridCol w:w="903"/>
      </w:tblGrid>
      <w:tr w:rsidR="00645033" w:rsidRPr="002B218C" w:rsidTr="006A6392">
        <w:trPr>
          <w:trHeight w:val="694"/>
        </w:trPr>
        <w:tc>
          <w:tcPr>
            <w:tcW w:w="1012" w:type="dxa"/>
          </w:tcPr>
          <w:p w:rsidR="00645033" w:rsidRPr="002B218C" w:rsidRDefault="00645033" w:rsidP="006F5FE5">
            <w:pPr>
              <w:ind w:firstLine="709"/>
              <w:jc w:val="center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7989" w:type="dxa"/>
          </w:tcPr>
          <w:p w:rsidR="000B5F30" w:rsidRDefault="000B5F30" w:rsidP="006F5FE5">
            <w:pPr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B5F30" w:rsidRDefault="000B5F30" w:rsidP="006F5FE5">
            <w:pPr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45033" w:rsidRPr="002B218C" w:rsidRDefault="00645033" w:rsidP="006F5FE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218C">
              <w:rPr>
                <w:color w:val="000000"/>
                <w:sz w:val="28"/>
                <w:szCs w:val="28"/>
              </w:rPr>
              <w:lastRenderedPageBreak/>
              <w:t>СОДЕРЖАНИЕ</w:t>
            </w:r>
          </w:p>
          <w:p w:rsidR="00645033" w:rsidRPr="002B218C" w:rsidRDefault="00645033" w:rsidP="006F5FE5">
            <w:pPr>
              <w:ind w:firstLine="709"/>
              <w:jc w:val="center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645033" w:rsidRPr="002B218C" w:rsidRDefault="00645033" w:rsidP="006F5FE5">
            <w:pPr>
              <w:ind w:hanging="17"/>
              <w:jc w:val="center"/>
              <w:rPr>
                <w:color w:val="000000"/>
                <w:w w:val="105"/>
                <w:sz w:val="28"/>
                <w:szCs w:val="28"/>
              </w:rPr>
            </w:pPr>
          </w:p>
        </w:tc>
      </w:tr>
      <w:tr w:rsidR="00645033" w:rsidRPr="006F5FE5" w:rsidTr="006A6392">
        <w:trPr>
          <w:trHeight w:val="464"/>
        </w:trPr>
        <w:tc>
          <w:tcPr>
            <w:tcW w:w="1012" w:type="dxa"/>
          </w:tcPr>
          <w:p w:rsidR="00645033" w:rsidRPr="006F5FE5" w:rsidRDefault="00645033" w:rsidP="006F5FE5">
            <w:pPr>
              <w:pStyle w:val="aff"/>
              <w:ind w:firstLine="709"/>
              <w:jc w:val="center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>1</w:t>
            </w:r>
          </w:p>
        </w:tc>
        <w:tc>
          <w:tcPr>
            <w:tcW w:w="7989" w:type="dxa"/>
          </w:tcPr>
          <w:p w:rsidR="00645033" w:rsidRPr="006F5FE5" w:rsidRDefault="00645033" w:rsidP="006F5FE5">
            <w:pPr>
              <w:pStyle w:val="aff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>Общие положе</w:t>
            </w:r>
            <w:r w:rsidR="001122B1">
              <w:rPr>
                <w:w w:val="105"/>
                <w:sz w:val="28"/>
                <w:szCs w:val="28"/>
              </w:rPr>
              <w:t>н</w:t>
            </w:r>
            <w:r w:rsidRPr="006F5FE5">
              <w:rPr>
                <w:w w:val="105"/>
                <w:sz w:val="28"/>
                <w:szCs w:val="28"/>
              </w:rPr>
              <w:t>ия……………………………………….........</w:t>
            </w:r>
          </w:p>
          <w:p w:rsidR="00645033" w:rsidRPr="006F5FE5" w:rsidRDefault="00645033" w:rsidP="006F5FE5">
            <w:pPr>
              <w:pStyle w:val="aff"/>
              <w:rPr>
                <w:w w:val="105"/>
                <w:sz w:val="28"/>
                <w:szCs w:val="28"/>
              </w:rPr>
            </w:pPr>
          </w:p>
        </w:tc>
        <w:tc>
          <w:tcPr>
            <w:tcW w:w="903" w:type="dxa"/>
          </w:tcPr>
          <w:p w:rsidR="00645033" w:rsidRPr="006F5FE5" w:rsidRDefault="00645033" w:rsidP="006F5FE5">
            <w:pPr>
              <w:pStyle w:val="aff"/>
              <w:ind w:hanging="17"/>
              <w:jc w:val="center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  <w:lang w:val="en-US"/>
              </w:rPr>
              <w:t>3</w:t>
            </w:r>
            <w:r w:rsidRPr="006F5FE5">
              <w:rPr>
                <w:w w:val="105"/>
                <w:sz w:val="28"/>
                <w:szCs w:val="28"/>
              </w:rPr>
              <w:t>-5</w:t>
            </w:r>
          </w:p>
        </w:tc>
      </w:tr>
      <w:tr w:rsidR="00645033" w:rsidRPr="006F5FE5" w:rsidTr="006A6392">
        <w:trPr>
          <w:trHeight w:val="516"/>
        </w:trPr>
        <w:tc>
          <w:tcPr>
            <w:tcW w:w="1012" w:type="dxa"/>
          </w:tcPr>
          <w:p w:rsidR="00645033" w:rsidRPr="006F5FE5" w:rsidRDefault="00645033" w:rsidP="006F5FE5">
            <w:pPr>
              <w:pStyle w:val="aff"/>
              <w:ind w:firstLine="709"/>
              <w:jc w:val="center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>2</w:t>
            </w:r>
          </w:p>
        </w:tc>
        <w:tc>
          <w:tcPr>
            <w:tcW w:w="7989" w:type="dxa"/>
          </w:tcPr>
          <w:p w:rsidR="00645033" w:rsidRPr="006F5FE5" w:rsidRDefault="00645033" w:rsidP="006F5FE5">
            <w:pPr>
              <w:pStyle w:val="aff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>Организация работы…………....................................................</w:t>
            </w:r>
          </w:p>
          <w:p w:rsidR="00645033" w:rsidRPr="006F5FE5" w:rsidRDefault="00645033" w:rsidP="006F5FE5">
            <w:pPr>
              <w:pStyle w:val="aff"/>
              <w:rPr>
                <w:w w:val="105"/>
                <w:sz w:val="28"/>
                <w:szCs w:val="28"/>
              </w:rPr>
            </w:pPr>
          </w:p>
        </w:tc>
        <w:tc>
          <w:tcPr>
            <w:tcW w:w="903" w:type="dxa"/>
          </w:tcPr>
          <w:p w:rsidR="00645033" w:rsidRPr="006F5FE5" w:rsidRDefault="00645033" w:rsidP="006F5FE5">
            <w:pPr>
              <w:pStyle w:val="aff"/>
              <w:ind w:hanging="17"/>
              <w:jc w:val="center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>5-</w:t>
            </w:r>
            <w:r w:rsidR="005E7674" w:rsidRPr="006F5FE5">
              <w:rPr>
                <w:w w:val="105"/>
                <w:sz w:val="28"/>
                <w:szCs w:val="28"/>
              </w:rPr>
              <w:t>8</w:t>
            </w:r>
          </w:p>
        </w:tc>
      </w:tr>
      <w:tr w:rsidR="00645033" w:rsidRPr="006F5FE5" w:rsidTr="006A6392">
        <w:trPr>
          <w:trHeight w:val="584"/>
        </w:trPr>
        <w:tc>
          <w:tcPr>
            <w:tcW w:w="1012" w:type="dxa"/>
          </w:tcPr>
          <w:p w:rsidR="00645033" w:rsidRPr="006F5FE5" w:rsidRDefault="00645033" w:rsidP="006F5FE5">
            <w:pPr>
              <w:pStyle w:val="aff"/>
              <w:ind w:firstLine="709"/>
              <w:jc w:val="center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>3</w:t>
            </w:r>
          </w:p>
        </w:tc>
        <w:tc>
          <w:tcPr>
            <w:tcW w:w="7989" w:type="dxa"/>
          </w:tcPr>
          <w:p w:rsidR="00645033" w:rsidRPr="006F5FE5" w:rsidRDefault="00645033" w:rsidP="001122B1">
            <w:pPr>
              <w:pStyle w:val="aff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 xml:space="preserve">Организация работы по представлению донесений </w:t>
            </w:r>
          </w:p>
        </w:tc>
        <w:tc>
          <w:tcPr>
            <w:tcW w:w="903" w:type="dxa"/>
          </w:tcPr>
          <w:p w:rsidR="00645033" w:rsidRPr="006F5FE5" w:rsidRDefault="005E7674" w:rsidP="006F5FE5">
            <w:pPr>
              <w:pStyle w:val="aff"/>
              <w:ind w:hanging="17"/>
              <w:jc w:val="center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>8</w:t>
            </w:r>
          </w:p>
        </w:tc>
      </w:tr>
      <w:tr w:rsidR="00645033" w:rsidRPr="006F5FE5" w:rsidTr="006A6392">
        <w:trPr>
          <w:trHeight w:val="1036"/>
        </w:trPr>
        <w:tc>
          <w:tcPr>
            <w:tcW w:w="1012" w:type="dxa"/>
          </w:tcPr>
          <w:p w:rsidR="00645033" w:rsidRPr="006F5FE5" w:rsidRDefault="00645033" w:rsidP="006F5FE5">
            <w:pPr>
              <w:pStyle w:val="aff"/>
              <w:ind w:firstLine="709"/>
              <w:jc w:val="center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>4</w:t>
            </w:r>
          </w:p>
        </w:tc>
        <w:tc>
          <w:tcPr>
            <w:tcW w:w="7989" w:type="dxa"/>
          </w:tcPr>
          <w:p w:rsidR="00645033" w:rsidRPr="006F5FE5" w:rsidRDefault="002E3B9B" w:rsidP="006F5FE5">
            <w:pPr>
              <w:pStyle w:val="aff"/>
              <w:rPr>
                <w:w w:val="105"/>
                <w:sz w:val="28"/>
                <w:szCs w:val="28"/>
              </w:rPr>
            </w:pPr>
            <w:r w:rsidRPr="006F5FE5">
              <w:rPr>
                <w:w w:val="105"/>
                <w:sz w:val="28"/>
                <w:szCs w:val="28"/>
              </w:rPr>
              <w:t>Приложения………………………………………………</w:t>
            </w:r>
          </w:p>
        </w:tc>
        <w:tc>
          <w:tcPr>
            <w:tcW w:w="903" w:type="dxa"/>
          </w:tcPr>
          <w:p w:rsidR="00645033" w:rsidRPr="006F5FE5" w:rsidRDefault="00AA5BE6" w:rsidP="006F5FE5">
            <w:pPr>
              <w:pStyle w:val="aff"/>
              <w:ind w:hanging="17"/>
              <w:jc w:val="center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9-3</w:t>
            </w:r>
            <w:r w:rsidR="005E7674" w:rsidRPr="006F5FE5">
              <w:rPr>
                <w:w w:val="105"/>
                <w:sz w:val="28"/>
                <w:szCs w:val="28"/>
              </w:rPr>
              <w:t>3</w:t>
            </w:r>
          </w:p>
        </w:tc>
      </w:tr>
    </w:tbl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4D3DFF" w:rsidRDefault="004D3DFF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4D3DFF" w:rsidRDefault="004D3DFF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F5FE5" w:rsidRDefault="006F5FE5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F5FE5" w:rsidRDefault="006F5FE5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F5FE5" w:rsidRDefault="006F5FE5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F5FE5" w:rsidRPr="002B218C" w:rsidRDefault="006F5FE5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45033" w:rsidRPr="002B218C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2E3B9B" w:rsidRDefault="002E3B9B" w:rsidP="006F5FE5">
      <w:pPr>
        <w:pStyle w:val="a6"/>
        <w:shd w:val="clear" w:color="auto" w:fill="auto"/>
        <w:spacing w:after="0" w:line="240" w:lineRule="auto"/>
        <w:ind w:firstLine="709"/>
        <w:jc w:val="left"/>
        <w:rPr>
          <w:b/>
          <w:sz w:val="28"/>
          <w:szCs w:val="28"/>
        </w:rPr>
      </w:pPr>
    </w:p>
    <w:p w:rsidR="002E3B9B" w:rsidRPr="00A8335A" w:rsidRDefault="00EE33EF" w:rsidP="006F5FE5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7B61FE">
        <w:rPr>
          <w:spacing w:val="-6"/>
          <w:sz w:val="28"/>
          <w:szCs w:val="28"/>
        </w:rPr>
        <w:lastRenderedPageBreak/>
        <w:t>Организационно-</w:t>
      </w:r>
      <w:r w:rsidR="002E3B9B" w:rsidRPr="007B61FE">
        <w:rPr>
          <w:spacing w:val="-6"/>
          <w:sz w:val="28"/>
          <w:szCs w:val="28"/>
        </w:rPr>
        <w:t xml:space="preserve">методические </w:t>
      </w:r>
      <w:r w:rsidR="002E3B9B" w:rsidRPr="00A8335A">
        <w:rPr>
          <w:color w:val="000000"/>
          <w:spacing w:val="-6"/>
          <w:sz w:val="28"/>
          <w:szCs w:val="28"/>
        </w:rPr>
        <w:t xml:space="preserve">указания </w:t>
      </w:r>
      <w:r w:rsidR="002E3B9B" w:rsidRPr="00A8335A">
        <w:rPr>
          <w:spacing w:val="-6"/>
          <w:sz w:val="28"/>
          <w:szCs w:val="28"/>
        </w:rPr>
        <w:t xml:space="preserve">по подготовке населения Алтайского края в области гражданской обороны, защиты от чрезвычайных ситуаций, обеспечения пожарной безопасности и безопасности </w:t>
      </w:r>
      <w:r w:rsidR="006A6392" w:rsidRPr="00A8335A">
        <w:rPr>
          <w:spacing w:val="-6"/>
          <w:sz w:val="28"/>
          <w:szCs w:val="28"/>
        </w:rPr>
        <w:t>людей на водных объектах на 2023</w:t>
      </w:r>
      <w:r w:rsidR="002E3B9B" w:rsidRPr="00A8335A">
        <w:rPr>
          <w:spacing w:val="-6"/>
          <w:sz w:val="28"/>
          <w:szCs w:val="28"/>
        </w:rPr>
        <w:t xml:space="preserve"> год</w:t>
      </w:r>
      <w:r w:rsidR="007873F1" w:rsidRPr="00A8335A">
        <w:rPr>
          <w:color w:val="000000"/>
          <w:spacing w:val="-6"/>
          <w:sz w:val="28"/>
          <w:szCs w:val="28"/>
        </w:rPr>
        <w:t xml:space="preserve"> (</w:t>
      </w:r>
      <w:r w:rsidR="002E3B9B" w:rsidRPr="00A8335A">
        <w:rPr>
          <w:color w:val="000000"/>
          <w:spacing w:val="-6"/>
          <w:sz w:val="28"/>
          <w:szCs w:val="28"/>
        </w:rPr>
        <w:t xml:space="preserve">далее - </w:t>
      </w:r>
      <w:r w:rsidR="007873F1" w:rsidRPr="00A8335A">
        <w:rPr>
          <w:color w:val="000000"/>
          <w:spacing w:val="-6"/>
          <w:sz w:val="28"/>
          <w:szCs w:val="28"/>
        </w:rPr>
        <w:t>ОМУ</w:t>
      </w:r>
      <w:r w:rsidR="002E3B9B" w:rsidRPr="00A8335A">
        <w:rPr>
          <w:color w:val="000000"/>
          <w:spacing w:val="-6"/>
          <w:sz w:val="28"/>
          <w:szCs w:val="28"/>
        </w:rPr>
        <w:t>)</w:t>
      </w:r>
      <w:r w:rsidR="007873F1" w:rsidRPr="00A8335A">
        <w:rPr>
          <w:color w:val="000000"/>
          <w:spacing w:val="-6"/>
          <w:sz w:val="28"/>
          <w:szCs w:val="28"/>
        </w:rPr>
        <w:t xml:space="preserve"> </w:t>
      </w:r>
      <w:r w:rsidR="002E3B9B" w:rsidRPr="00A8335A">
        <w:rPr>
          <w:color w:val="000000"/>
          <w:spacing w:val="-6"/>
          <w:sz w:val="28"/>
          <w:szCs w:val="28"/>
        </w:rPr>
        <w:t>определяют порядок и организацию подготовки всех групп населения</w:t>
      </w:r>
      <w:r w:rsidR="002E3B9B" w:rsidRPr="00A8335A">
        <w:rPr>
          <w:spacing w:val="-6"/>
          <w:sz w:val="28"/>
          <w:szCs w:val="28"/>
        </w:rPr>
        <w:t xml:space="preserve"> </w:t>
      </w:r>
      <w:r w:rsidR="002E3B9B" w:rsidRPr="00A8335A">
        <w:rPr>
          <w:color w:val="000000"/>
          <w:spacing w:val="-6"/>
          <w:sz w:val="28"/>
          <w:szCs w:val="28"/>
        </w:rPr>
        <w:t>Алтайского края</w:t>
      </w:r>
      <w:r w:rsidR="002E3B9B" w:rsidRPr="00A8335A">
        <w:rPr>
          <w:spacing w:val="-6"/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</w:t>
      </w:r>
      <w:r w:rsidR="002E3B9B" w:rsidRPr="00A8335A">
        <w:rPr>
          <w:color w:val="000000"/>
          <w:spacing w:val="-6"/>
          <w:sz w:val="28"/>
          <w:szCs w:val="28"/>
        </w:rPr>
        <w:t xml:space="preserve">. </w:t>
      </w:r>
    </w:p>
    <w:p w:rsidR="00645033" w:rsidRPr="00A8335A" w:rsidRDefault="00645033" w:rsidP="006F5FE5">
      <w:pPr>
        <w:pStyle w:val="a6"/>
        <w:shd w:val="clear" w:color="auto" w:fill="auto"/>
        <w:spacing w:after="0" w:line="240" w:lineRule="auto"/>
        <w:ind w:firstLine="709"/>
        <w:rPr>
          <w:b/>
          <w:spacing w:val="-6"/>
          <w:sz w:val="28"/>
          <w:szCs w:val="28"/>
        </w:rPr>
      </w:pPr>
    </w:p>
    <w:p w:rsidR="00645033" w:rsidRPr="00A8335A" w:rsidRDefault="00645033" w:rsidP="006F5FE5">
      <w:pPr>
        <w:pStyle w:val="a6"/>
        <w:numPr>
          <w:ilvl w:val="0"/>
          <w:numId w:val="15"/>
        </w:numPr>
        <w:shd w:val="clear" w:color="auto" w:fill="auto"/>
        <w:spacing w:after="0" w:line="240" w:lineRule="auto"/>
        <w:ind w:firstLine="709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Общие положения, задачи</w:t>
      </w:r>
    </w:p>
    <w:p w:rsidR="00645033" w:rsidRPr="00A8335A" w:rsidRDefault="00645033" w:rsidP="006F5FE5">
      <w:pPr>
        <w:pStyle w:val="a6"/>
        <w:shd w:val="clear" w:color="auto" w:fill="auto"/>
        <w:spacing w:after="0" w:line="240" w:lineRule="auto"/>
        <w:ind w:left="1080" w:firstLine="709"/>
        <w:jc w:val="left"/>
        <w:rPr>
          <w:b/>
          <w:spacing w:val="-6"/>
          <w:sz w:val="28"/>
          <w:szCs w:val="28"/>
        </w:rPr>
      </w:pPr>
    </w:p>
    <w:p w:rsidR="00645033" w:rsidRPr="00A8335A" w:rsidRDefault="00645033" w:rsidP="006F5FE5">
      <w:pPr>
        <w:spacing w:line="320" w:lineRule="exact"/>
        <w:ind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Подготовка всех групп н</w:t>
      </w:r>
      <w:r w:rsidR="006A6392" w:rsidRPr="00A8335A">
        <w:rPr>
          <w:spacing w:val="-6"/>
          <w:sz w:val="28"/>
          <w:szCs w:val="28"/>
        </w:rPr>
        <w:t>аселения Алтайского края в 2022</w:t>
      </w:r>
      <w:r w:rsidR="007873F1" w:rsidRPr="00A8335A">
        <w:rPr>
          <w:spacing w:val="-6"/>
          <w:sz w:val="28"/>
          <w:szCs w:val="28"/>
        </w:rPr>
        <w:t xml:space="preserve"> году</w:t>
      </w:r>
      <w:r w:rsidRPr="00A8335A">
        <w:rPr>
          <w:spacing w:val="-6"/>
          <w:sz w:val="28"/>
          <w:szCs w:val="28"/>
        </w:rPr>
        <w:t xml:space="preserve"> проводилась в соответствии с требованиями руководящих документов, регламентирующих подготовку населения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</w:t>
      </w:r>
    </w:p>
    <w:p w:rsidR="00645033" w:rsidRPr="00A8335A" w:rsidRDefault="00645033" w:rsidP="006F5FE5">
      <w:pPr>
        <w:spacing w:line="320" w:lineRule="exact"/>
        <w:ind w:firstLine="709"/>
        <w:jc w:val="both"/>
        <w:rPr>
          <w:color w:val="FF0000"/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Подготовка населения в области безопасности жизнедеятельности осуществ</w:t>
      </w:r>
      <w:r w:rsidR="004B4308" w:rsidRPr="00A8335A">
        <w:rPr>
          <w:spacing w:val="-6"/>
          <w:sz w:val="28"/>
          <w:szCs w:val="28"/>
        </w:rPr>
        <w:t>ляла</w:t>
      </w:r>
      <w:r w:rsidRPr="00A8335A">
        <w:rPr>
          <w:spacing w:val="-6"/>
          <w:sz w:val="28"/>
          <w:szCs w:val="28"/>
        </w:rPr>
        <w:t xml:space="preserve">сь в рамках единой системы подготовки населения в области гражданской обороны </w:t>
      </w:r>
      <w:r w:rsidRPr="00A8335A">
        <w:rPr>
          <w:rStyle w:val="a7"/>
          <w:color w:val="000000"/>
          <w:spacing w:val="-6"/>
          <w:sz w:val="28"/>
          <w:szCs w:val="28"/>
        </w:rPr>
        <w:t>(далее - ГО)</w:t>
      </w:r>
      <w:r w:rsidRPr="00A8335A">
        <w:rPr>
          <w:spacing w:val="-6"/>
          <w:sz w:val="28"/>
          <w:szCs w:val="28"/>
        </w:rPr>
        <w:t xml:space="preserve"> и защиты от чрезвычайных ситуаций </w:t>
      </w:r>
      <w:r w:rsidRPr="00A8335A">
        <w:rPr>
          <w:rStyle w:val="a7"/>
          <w:color w:val="000000"/>
          <w:spacing w:val="-6"/>
          <w:sz w:val="28"/>
          <w:szCs w:val="28"/>
        </w:rPr>
        <w:t>(далее - ЧС)</w:t>
      </w:r>
      <w:r w:rsidRPr="00A8335A">
        <w:rPr>
          <w:spacing w:val="-6"/>
          <w:sz w:val="28"/>
          <w:szCs w:val="28"/>
        </w:rPr>
        <w:t xml:space="preserve"> природного и техногенного характера и проводилась в учреждениях повышения квалификации федеральных органов исполнительной власти и организаций, в учебно-методическом центре по гражданской обороне, чрезвычайным ситуациям и пожарной безопасности краевого казенного учреждения «Управление по обеспечению мероприятий в области гражданской обороны, чрезвычайных си</w:t>
      </w:r>
      <w:r w:rsidR="006A6392" w:rsidRPr="00A8335A">
        <w:rPr>
          <w:spacing w:val="-6"/>
          <w:sz w:val="28"/>
          <w:szCs w:val="28"/>
        </w:rPr>
        <w:t>туаций и пожарной безопасности Алтайского края</w:t>
      </w:r>
      <w:r w:rsidRPr="00A8335A">
        <w:rPr>
          <w:spacing w:val="-6"/>
          <w:sz w:val="28"/>
          <w:szCs w:val="28"/>
        </w:rPr>
        <w:t xml:space="preserve">» (далее – УМЦ </w:t>
      </w:r>
      <w:r w:rsidR="002D5249" w:rsidRPr="00A8335A">
        <w:rPr>
          <w:spacing w:val="-6"/>
          <w:sz w:val="28"/>
          <w:szCs w:val="28"/>
        </w:rPr>
        <w:t>ККУ «У</w:t>
      </w:r>
      <w:r w:rsidR="006A6392" w:rsidRPr="00A8335A">
        <w:rPr>
          <w:spacing w:val="-6"/>
          <w:sz w:val="28"/>
          <w:szCs w:val="28"/>
        </w:rPr>
        <w:t>ГОЧС и ПБ Алтайского края</w:t>
      </w:r>
      <w:r w:rsidR="002D5249" w:rsidRPr="00A8335A">
        <w:rPr>
          <w:spacing w:val="-6"/>
          <w:sz w:val="28"/>
          <w:szCs w:val="28"/>
        </w:rPr>
        <w:t>»</w:t>
      </w:r>
      <w:r w:rsidRPr="00A8335A">
        <w:rPr>
          <w:spacing w:val="-6"/>
          <w:sz w:val="28"/>
          <w:szCs w:val="28"/>
        </w:rPr>
        <w:t>), на курсах гражданской обороны городов края (далее - курсы ГО), также по месту работы, учебы и месту жительства граждан.</w:t>
      </w:r>
    </w:p>
    <w:p w:rsidR="00645033" w:rsidRPr="00A8335A" w:rsidRDefault="00645033" w:rsidP="006F5FE5">
      <w:pPr>
        <w:spacing w:line="320" w:lineRule="exact"/>
        <w:ind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Проведенный анализ донесений, отчетов и сведений, поступающих из муниципальных образований Алтайского края, показывает, что в целом задачи по подготовке всех групп населения к действиям</w:t>
      </w:r>
      <w:r w:rsidRPr="00A8335A">
        <w:rPr>
          <w:rStyle w:val="a7"/>
          <w:color w:val="000000"/>
          <w:spacing w:val="-6"/>
          <w:sz w:val="28"/>
          <w:szCs w:val="28"/>
        </w:rPr>
        <w:t xml:space="preserve"> при угрозе и возникновении опасностей, присущих чрезвычайным ситуациям и военным конфликтам</w:t>
      </w:r>
      <w:r w:rsidRPr="00A8335A">
        <w:rPr>
          <w:spacing w:val="-6"/>
          <w:sz w:val="28"/>
          <w:szCs w:val="28"/>
        </w:rPr>
        <w:t xml:space="preserve"> в Алтайском крае в основном выполнены.</w:t>
      </w:r>
    </w:p>
    <w:p w:rsidR="00076C1E" w:rsidRPr="00A8335A" w:rsidRDefault="00076C1E" w:rsidP="006F5FE5">
      <w:pPr>
        <w:pStyle w:val="a6"/>
        <w:shd w:val="clear" w:color="auto" w:fill="auto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A8335A">
        <w:rPr>
          <w:rStyle w:val="a7"/>
          <w:color w:val="000000"/>
          <w:spacing w:val="-6"/>
          <w:sz w:val="28"/>
          <w:szCs w:val="28"/>
        </w:rPr>
        <w:t xml:space="preserve">Наиболее качественно и целенаправленно проводилась подготовка населения </w:t>
      </w:r>
      <w:r w:rsidRPr="00A8335A">
        <w:rPr>
          <w:spacing w:val="-6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безопасности людей на водных объектах в </w:t>
      </w:r>
      <w:r w:rsidR="001122B1" w:rsidRPr="00A8335A">
        <w:rPr>
          <w:spacing w:val="-6"/>
          <w:sz w:val="28"/>
          <w:szCs w:val="28"/>
        </w:rPr>
        <w:br/>
      </w:r>
      <w:r w:rsidR="006A6392" w:rsidRPr="00A8335A">
        <w:rPr>
          <w:spacing w:val="-6"/>
          <w:sz w:val="28"/>
          <w:szCs w:val="28"/>
        </w:rPr>
        <w:t>2022</w:t>
      </w:r>
      <w:r w:rsidRPr="00A8335A">
        <w:rPr>
          <w:spacing w:val="-6"/>
          <w:sz w:val="28"/>
          <w:szCs w:val="28"/>
        </w:rPr>
        <w:t xml:space="preserve"> году </w:t>
      </w:r>
      <w:r w:rsidRPr="00A8335A">
        <w:rPr>
          <w:rStyle w:val="a7"/>
          <w:spacing w:val="-6"/>
          <w:sz w:val="28"/>
          <w:szCs w:val="28"/>
        </w:rPr>
        <w:t>в городах:</w:t>
      </w:r>
      <w:r w:rsidRPr="00A8335A">
        <w:rPr>
          <w:spacing w:val="-6"/>
          <w:sz w:val="28"/>
          <w:szCs w:val="28"/>
        </w:rPr>
        <w:t xml:space="preserve"> Барнаул</w:t>
      </w:r>
      <w:r w:rsidR="009B5D78" w:rsidRPr="00A8335A">
        <w:rPr>
          <w:spacing w:val="-6"/>
          <w:sz w:val="28"/>
          <w:szCs w:val="28"/>
        </w:rPr>
        <w:t>е</w:t>
      </w:r>
      <w:r w:rsidRPr="00A8335A">
        <w:rPr>
          <w:spacing w:val="-6"/>
          <w:sz w:val="28"/>
          <w:szCs w:val="28"/>
        </w:rPr>
        <w:t>, Белокурих</w:t>
      </w:r>
      <w:r w:rsidR="009B5D78" w:rsidRPr="00A8335A">
        <w:rPr>
          <w:spacing w:val="-6"/>
          <w:sz w:val="28"/>
          <w:szCs w:val="28"/>
        </w:rPr>
        <w:t>е</w:t>
      </w:r>
      <w:r w:rsidRPr="00A8335A">
        <w:rPr>
          <w:spacing w:val="-6"/>
          <w:sz w:val="28"/>
          <w:szCs w:val="28"/>
        </w:rPr>
        <w:t>, Бийск</w:t>
      </w:r>
      <w:r w:rsidR="009B5D78" w:rsidRPr="00A8335A">
        <w:rPr>
          <w:spacing w:val="-6"/>
          <w:sz w:val="28"/>
          <w:szCs w:val="28"/>
        </w:rPr>
        <w:t>е</w:t>
      </w:r>
      <w:r w:rsidRPr="00A8335A">
        <w:rPr>
          <w:spacing w:val="-6"/>
          <w:sz w:val="28"/>
          <w:szCs w:val="28"/>
        </w:rPr>
        <w:t>,</w:t>
      </w:r>
      <w:r w:rsidR="00273D68" w:rsidRPr="00A8335A">
        <w:rPr>
          <w:spacing w:val="-6"/>
          <w:sz w:val="28"/>
          <w:szCs w:val="28"/>
        </w:rPr>
        <w:t xml:space="preserve"> Новоалтайске, Рубцовске</w:t>
      </w:r>
      <w:r w:rsidR="007C5134" w:rsidRPr="00A8335A">
        <w:rPr>
          <w:spacing w:val="-6"/>
          <w:sz w:val="28"/>
          <w:szCs w:val="28"/>
        </w:rPr>
        <w:t>, Каменск</w:t>
      </w:r>
      <w:r w:rsidR="009B5D78" w:rsidRPr="00A8335A">
        <w:rPr>
          <w:spacing w:val="-6"/>
          <w:sz w:val="28"/>
          <w:szCs w:val="28"/>
        </w:rPr>
        <w:t>ом</w:t>
      </w:r>
      <w:r w:rsidRPr="00A8335A">
        <w:rPr>
          <w:spacing w:val="-6"/>
          <w:sz w:val="28"/>
          <w:szCs w:val="28"/>
        </w:rPr>
        <w:t xml:space="preserve">, </w:t>
      </w:r>
      <w:r w:rsidR="002D0ED5" w:rsidRPr="00A8335A">
        <w:rPr>
          <w:spacing w:val="-6"/>
          <w:sz w:val="28"/>
          <w:szCs w:val="28"/>
        </w:rPr>
        <w:t>Немецком</w:t>
      </w:r>
      <w:r w:rsidR="004B4308" w:rsidRPr="00A8335A">
        <w:rPr>
          <w:spacing w:val="-6"/>
          <w:sz w:val="28"/>
          <w:szCs w:val="28"/>
        </w:rPr>
        <w:t xml:space="preserve"> -</w:t>
      </w:r>
      <w:r w:rsidR="002D0ED5" w:rsidRPr="00A8335A">
        <w:rPr>
          <w:spacing w:val="-6"/>
          <w:sz w:val="28"/>
          <w:szCs w:val="28"/>
        </w:rPr>
        <w:t xml:space="preserve"> национальном</w:t>
      </w:r>
      <w:r w:rsidR="008016A3" w:rsidRPr="00A8335A">
        <w:rPr>
          <w:spacing w:val="-6"/>
          <w:sz w:val="28"/>
          <w:szCs w:val="28"/>
        </w:rPr>
        <w:t xml:space="preserve"> </w:t>
      </w:r>
      <w:r w:rsidR="009B5D78" w:rsidRPr="00A8335A">
        <w:rPr>
          <w:spacing w:val="-6"/>
          <w:sz w:val="28"/>
          <w:szCs w:val="28"/>
        </w:rPr>
        <w:t>районах</w:t>
      </w:r>
      <w:r w:rsidRPr="00A8335A">
        <w:rPr>
          <w:spacing w:val="-6"/>
          <w:sz w:val="28"/>
          <w:szCs w:val="28"/>
        </w:rPr>
        <w:t>.</w:t>
      </w:r>
    </w:p>
    <w:p w:rsidR="00202CBF" w:rsidRPr="00A8335A" w:rsidRDefault="00202CBF" w:rsidP="006F5FE5">
      <w:pPr>
        <w:pStyle w:val="a6"/>
        <w:shd w:val="clear" w:color="auto" w:fill="auto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A8335A">
        <w:rPr>
          <w:rStyle w:val="a7"/>
          <w:color w:val="000000"/>
          <w:spacing w:val="-6"/>
          <w:sz w:val="28"/>
          <w:szCs w:val="28"/>
        </w:rPr>
        <w:t>Вместе с тем в организации и осуществлении подготовки населения продолжают иметь место недостатки, влияющие на качественное и комплексное решение задачи получения знаний, умений и навыков всеми группами населения в области ГО, защиты от ЧС, обеспечения пожарной безопасности и безопасности людей на водных объектах. Основными из них являются:</w:t>
      </w:r>
    </w:p>
    <w:p w:rsidR="00F54A55" w:rsidRDefault="00D0208F" w:rsidP="006F5FE5">
      <w:pPr>
        <w:pStyle w:val="a6"/>
        <w:shd w:val="clear" w:color="auto" w:fill="auto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несвоевременно</w:t>
      </w:r>
      <w:r w:rsidR="002629F7" w:rsidRPr="00A8335A">
        <w:rPr>
          <w:spacing w:val="-6"/>
          <w:sz w:val="28"/>
          <w:szCs w:val="28"/>
        </w:rPr>
        <w:t>е уточнение и представление</w:t>
      </w:r>
      <w:r w:rsidRPr="00A8335A">
        <w:rPr>
          <w:spacing w:val="-6"/>
          <w:sz w:val="28"/>
          <w:szCs w:val="28"/>
        </w:rPr>
        <w:t xml:space="preserve"> регис</w:t>
      </w:r>
      <w:r w:rsidR="002629F7" w:rsidRPr="00A8335A">
        <w:rPr>
          <w:spacing w:val="-6"/>
          <w:sz w:val="28"/>
          <w:szCs w:val="28"/>
        </w:rPr>
        <w:t>тров</w:t>
      </w:r>
      <w:r w:rsidRPr="00A8335A">
        <w:rPr>
          <w:spacing w:val="-6"/>
          <w:sz w:val="28"/>
          <w:szCs w:val="28"/>
        </w:rPr>
        <w:t xml:space="preserve"> подготовки и повышения квалификации </w:t>
      </w:r>
      <w:r w:rsidR="00D455B6" w:rsidRPr="00A8335A">
        <w:rPr>
          <w:spacing w:val="-6"/>
          <w:sz w:val="28"/>
          <w:szCs w:val="28"/>
        </w:rPr>
        <w:t xml:space="preserve">должностных лиц и работников ГО и РСЧС </w:t>
      </w:r>
      <w:r w:rsidR="009B5D78" w:rsidRPr="00A8335A">
        <w:rPr>
          <w:spacing w:val="-6"/>
          <w:sz w:val="28"/>
          <w:szCs w:val="28"/>
        </w:rPr>
        <w:t>от</w:t>
      </w:r>
      <w:r w:rsidR="00574B33" w:rsidRPr="00A8335A">
        <w:rPr>
          <w:spacing w:val="-6"/>
          <w:sz w:val="28"/>
          <w:szCs w:val="28"/>
        </w:rPr>
        <w:t xml:space="preserve"> ЗАТО Сибирского, города Алейска, районов Бийского, Локтевского, Первомайского, Суетского, Угловског</w:t>
      </w:r>
      <w:r w:rsidR="004B4308" w:rsidRPr="00A8335A">
        <w:rPr>
          <w:spacing w:val="-6"/>
          <w:sz w:val="28"/>
          <w:szCs w:val="28"/>
        </w:rPr>
        <w:t>о;</w:t>
      </w:r>
    </w:p>
    <w:p w:rsidR="00202CBF" w:rsidRPr="00A8335A" w:rsidRDefault="00F54A55" w:rsidP="006F5FE5">
      <w:pPr>
        <w:pStyle w:val="a6"/>
        <w:shd w:val="clear" w:color="auto" w:fill="auto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F54A55">
        <w:t xml:space="preserve"> </w:t>
      </w:r>
      <w:r w:rsidRPr="00F54A55">
        <w:rPr>
          <w:spacing w:val="-6"/>
          <w:sz w:val="28"/>
          <w:szCs w:val="28"/>
        </w:rPr>
        <w:t xml:space="preserve">недостаточная явка на выездных занятиях с преподавателями УМЦ ККУ </w:t>
      </w:r>
      <w:r w:rsidRPr="00F54A55">
        <w:rPr>
          <w:spacing w:val="-6"/>
          <w:sz w:val="28"/>
          <w:szCs w:val="28"/>
        </w:rPr>
        <w:lastRenderedPageBreak/>
        <w:t>«УГОЧС и ПБ Алтайского края» должностных лиц и работников ГО и РСЧС в г.  Яровое, Змеиногорском, Третьяковском, Калманском, Угловском районах.</w:t>
      </w:r>
    </w:p>
    <w:p w:rsidR="00752988" w:rsidRPr="00A8335A" w:rsidRDefault="008768EA" w:rsidP="006F5FE5">
      <w:pPr>
        <w:pStyle w:val="a6"/>
        <w:shd w:val="clear" w:color="auto" w:fill="auto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 </w:t>
      </w:r>
      <w:r w:rsidR="00E26943" w:rsidRPr="00A8335A">
        <w:rPr>
          <w:spacing w:val="-6"/>
          <w:sz w:val="28"/>
          <w:szCs w:val="28"/>
        </w:rPr>
        <w:t xml:space="preserve">недостаточная </w:t>
      </w:r>
      <w:r w:rsidRPr="00A8335A">
        <w:rPr>
          <w:spacing w:val="-6"/>
          <w:sz w:val="28"/>
          <w:szCs w:val="28"/>
        </w:rPr>
        <w:t xml:space="preserve"> работа</w:t>
      </w:r>
      <w:r w:rsidR="00752988" w:rsidRPr="00A8335A">
        <w:rPr>
          <w:spacing w:val="-6"/>
          <w:sz w:val="28"/>
          <w:szCs w:val="28"/>
        </w:rPr>
        <w:t xml:space="preserve"> по созданию</w:t>
      </w:r>
      <w:r w:rsidRPr="00A8335A">
        <w:rPr>
          <w:sz w:val="28"/>
          <w:szCs w:val="28"/>
        </w:rPr>
        <w:t xml:space="preserve"> </w:t>
      </w:r>
      <w:r w:rsidRPr="00A8335A">
        <w:rPr>
          <w:spacing w:val="-6"/>
          <w:sz w:val="28"/>
          <w:szCs w:val="28"/>
        </w:rPr>
        <w:t>учебно-консультационных пунктов (далее - УКП ГОЧС) в г. Алейск, Алейском, Шипуновском, Тюменцевском, Мамонтовском</w:t>
      </w:r>
      <w:r w:rsidR="00F54A55">
        <w:rPr>
          <w:spacing w:val="-6"/>
          <w:sz w:val="28"/>
          <w:szCs w:val="28"/>
        </w:rPr>
        <w:t xml:space="preserve"> и</w:t>
      </w:r>
      <w:r w:rsidRPr="00A8335A">
        <w:rPr>
          <w:spacing w:val="-6"/>
          <w:sz w:val="28"/>
          <w:szCs w:val="28"/>
        </w:rPr>
        <w:t xml:space="preserve"> </w:t>
      </w:r>
      <w:r w:rsidR="00DB246D" w:rsidRPr="00DB246D">
        <w:rPr>
          <w:spacing w:val="-6"/>
          <w:sz w:val="28"/>
          <w:szCs w:val="28"/>
        </w:rPr>
        <w:t>ряда других районов</w:t>
      </w:r>
      <w:r w:rsidR="00D657D5">
        <w:rPr>
          <w:spacing w:val="-6"/>
          <w:sz w:val="28"/>
          <w:szCs w:val="28"/>
        </w:rPr>
        <w:t>.</w:t>
      </w:r>
    </w:p>
    <w:p w:rsidR="00E67EF4" w:rsidRPr="00A8335A" w:rsidRDefault="005A6150" w:rsidP="006F5FE5">
      <w:pPr>
        <w:pStyle w:val="a6"/>
        <w:shd w:val="clear" w:color="auto" w:fill="auto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ходе </w:t>
      </w:r>
      <w:r w:rsidR="00F872EB">
        <w:rPr>
          <w:spacing w:val="-6"/>
          <w:sz w:val="28"/>
          <w:szCs w:val="28"/>
        </w:rPr>
        <w:t>проведения проверок</w:t>
      </w:r>
      <w:r>
        <w:rPr>
          <w:spacing w:val="-6"/>
          <w:sz w:val="28"/>
          <w:szCs w:val="28"/>
        </w:rPr>
        <w:t xml:space="preserve"> готовности муниципальных образований Алтайского края к осуществлению мероприятий гражданской обороны</w:t>
      </w:r>
      <w:r w:rsidRPr="005A6150">
        <w:rPr>
          <w:spacing w:val="-6"/>
          <w:sz w:val="28"/>
          <w:szCs w:val="28"/>
        </w:rPr>
        <w:t xml:space="preserve"> </w:t>
      </w:r>
      <w:r w:rsidR="00D57A62">
        <w:rPr>
          <w:spacing w:val="-6"/>
          <w:sz w:val="28"/>
          <w:szCs w:val="28"/>
        </w:rPr>
        <w:t>в 2022 го</w:t>
      </w:r>
      <w:r>
        <w:rPr>
          <w:spacing w:val="-6"/>
          <w:sz w:val="28"/>
          <w:szCs w:val="28"/>
        </w:rPr>
        <w:t>ду</w:t>
      </w:r>
      <w:r w:rsidR="00D57A62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="00D57A62">
        <w:rPr>
          <w:spacing w:val="-6"/>
          <w:sz w:val="28"/>
          <w:szCs w:val="28"/>
        </w:rPr>
        <w:t xml:space="preserve">худшие </w:t>
      </w:r>
      <w:r>
        <w:rPr>
          <w:spacing w:val="-6"/>
          <w:sz w:val="28"/>
          <w:szCs w:val="28"/>
        </w:rPr>
        <w:t>пок</w:t>
      </w:r>
      <w:r w:rsidR="00D57A62">
        <w:rPr>
          <w:spacing w:val="-6"/>
          <w:sz w:val="28"/>
          <w:szCs w:val="28"/>
        </w:rPr>
        <w:t>азатели</w:t>
      </w:r>
      <w:r w:rsidR="00D57A62" w:rsidRPr="00D57A62">
        <w:rPr>
          <w:spacing w:val="-6"/>
          <w:sz w:val="28"/>
          <w:szCs w:val="28"/>
        </w:rPr>
        <w:t xml:space="preserve"> </w:t>
      </w:r>
      <w:r w:rsidR="00D57A62">
        <w:rPr>
          <w:spacing w:val="-6"/>
          <w:sz w:val="28"/>
          <w:szCs w:val="28"/>
        </w:rPr>
        <w:t>по вопросам организации подготовки населения в области ГО выявлены</w:t>
      </w:r>
      <w:r>
        <w:rPr>
          <w:spacing w:val="-6"/>
          <w:sz w:val="28"/>
          <w:szCs w:val="28"/>
        </w:rPr>
        <w:t xml:space="preserve"> в Первомайском, Залесовском, Шипуновском, Ельцовском </w:t>
      </w:r>
      <w:r w:rsidR="00F54A55">
        <w:rPr>
          <w:spacing w:val="-6"/>
          <w:sz w:val="28"/>
          <w:szCs w:val="28"/>
        </w:rPr>
        <w:t xml:space="preserve">и других </w:t>
      </w:r>
      <w:r>
        <w:rPr>
          <w:spacing w:val="-6"/>
          <w:sz w:val="28"/>
          <w:szCs w:val="28"/>
        </w:rPr>
        <w:t xml:space="preserve">районах.     </w:t>
      </w:r>
    </w:p>
    <w:p w:rsidR="00645033" w:rsidRPr="00A8335A" w:rsidRDefault="00645033" w:rsidP="006F5FE5">
      <w:pPr>
        <w:pStyle w:val="a6"/>
        <w:shd w:val="clear" w:color="auto" w:fill="auto"/>
        <w:spacing w:after="0" w:line="320" w:lineRule="exact"/>
        <w:ind w:firstLine="709"/>
        <w:jc w:val="both"/>
        <w:rPr>
          <w:spacing w:val="-6"/>
          <w:sz w:val="28"/>
          <w:szCs w:val="28"/>
        </w:rPr>
      </w:pPr>
      <w:r w:rsidRPr="00A8335A">
        <w:rPr>
          <w:rStyle w:val="a7"/>
          <w:color w:val="000000"/>
          <w:spacing w:val="-6"/>
          <w:sz w:val="28"/>
          <w:szCs w:val="28"/>
        </w:rPr>
        <w:t>В целях повышения уровня подготовки руководителей, должностных лиц и работников органов управления и сил ГО и РСЧС к выполнению функциональных обязанностей по защите населения, материальных и культурных ценностей, территорий от опасностей, возникающих при ЧС и военных конфликтах, а остальных групп населения - к действиям при угрозе и возникновении опасностей, по применению способов и средств защиты, а также оказанию первой помощи</w:t>
      </w:r>
      <w:r w:rsidR="00EE33EF" w:rsidRPr="00AA5BE6">
        <w:rPr>
          <w:rStyle w:val="a7"/>
          <w:spacing w:val="-6"/>
          <w:sz w:val="28"/>
          <w:szCs w:val="28"/>
        </w:rPr>
        <w:t xml:space="preserve">, </w:t>
      </w:r>
      <w:r w:rsidR="007C5134" w:rsidRPr="00A8335A">
        <w:rPr>
          <w:rStyle w:val="a7"/>
          <w:color w:val="000000"/>
          <w:spacing w:val="-6"/>
          <w:sz w:val="28"/>
          <w:szCs w:val="28"/>
        </w:rPr>
        <w:t>главной задачей по подготовке</w:t>
      </w:r>
      <w:r w:rsidRPr="00A8335A">
        <w:rPr>
          <w:rStyle w:val="a7"/>
          <w:color w:val="000000"/>
          <w:spacing w:val="-6"/>
          <w:sz w:val="28"/>
          <w:szCs w:val="28"/>
        </w:rPr>
        <w:t xml:space="preserve"> населения</w:t>
      </w:r>
      <w:r w:rsidR="007C5134" w:rsidRPr="00A8335A">
        <w:rPr>
          <w:rStyle w:val="a7"/>
          <w:color w:val="000000"/>
          <w:spacing w:val="-6"/>
          <w:sz w:val="28"/>
          <w:szCs w:val="28"/>
        </w:rPr>
        <w:t xml:space="preserve"> Алтайского края</w:t>
      </w:r>
      <w:r w:rsidRPr="00A8335A">
        <w:rPr>
          <w:rStyle w:val="a7"/>
          <w:color w:val="000000"/>
          <w:spacing w:val="-6"/>
          <w:sz w:val="28"/>
          <w:szCs w:val="28"/>
        </w:rPr>
        <w:t xml:space="preserve"> считать</w:t>
      </w:r>
      <w:r w:rsidR="00BD74EF" w:rsidRPr="00A8335A">
        <w:rPr>
          <w:rStyle w:val="a7"/>
          <w:color w:val="000000"/>
          <w:spacing w:val="-6"/>
          <w:sz w:val="28"/>
          <w:szCs w:val="28"/>
        </w:rPr>
        <w:t xml:space="preserve"> </w:t>
      </w:r>
      <w:r w:rsidR="00BD74EF" w:rsidRPr="00A8335A">
        <w:rPr>
          <w:spacing w:val="-6"/>
          <w:sz w:val="28"/>
          <w:szCs w:val="28"/>
        </w:rPr>
        <w:t>п</w:t>
      </w:r>
      <w:r w:rsidRPr="00A8335A">
        <w:rPr>
          <w:spacing w:val="-6"/>
          <w:sz w:val="28"/>
          <w:szCs w:val="28"/>
        </w:rPr>
        <w:t>овышение качества подготовки должностных лиц органов исполнительной Алтайского</w:t>
      </w:r>
      <w:r w:rsidRPr="00A8335A">
        <w:rPr>
          <w:color w:val="FF0000"/>
          <w:spacing w:val="-6"/>
          <w:sz w:val="28"/>
          <w:szCs w:val="28"/>
        </w:rPr>
        <w:t xml:space="preserve"> </w:t>
      </w:r>
      <w:r w:rsidRPr="00A8335A">
        <w:rPr>
          <w:spacing w:val="-6"/>
          <w:sz w:val="28"/>
          <w:szCs w:val="28"/>
        </w:rPr>
        <w:t xml:space="preserve">края, </w:t>
      </w:r>
      <w:r w:rsidR="001122B1" w:rsidRPr="00A8335A">
        <w:rPr>
          <w:spacing w:val="-6"/>
          <w:sz w:val="28"/>
          <w:szCs w:val="28"/>
        </w:rPr>
        <w:t>органов местного самоуправления</w:t>
      </w:r>
      <w:r w:rsidRPr="00A8335A">
        <w:rPr>
          <w:spacing w:val="-6"/>
          <w:sz w:val="28"/>
          <w:szCs w:val="28"/>
        </w:rPr>
        <w:t xml:space="preserve"> и организаций, а также населения к выполнению мероприятий ГО и защиты от ЧС.</w:t>
      </w:r>
    </w:p>
    <w:p w:rsidR="00645033" w:rsidRPr="00A8335A" w:rsidRDefault="006450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При организации и проведении мероприятий по подготовке</w:t>
      </w:r>
      <w:r w:rsidRPr="00A8335A">
        <w:rPr>
          <w:rStyle w:val="BodyTextChar"/>
          <w:spacing w:val="-6"/>
          <w:sz w:val="28"/>
          <w:szCs w:val="28"/>
        </w:rPr>
        <w:t xml:space="preserve"> </w:t>
      </w:r>
      <w:r w:rsidRPr="00A8335A">
        <w:rPr>
          <w:spacing w:val="-6"/>
          <w:sz w:val="28"/>
          <w:szCs w:val="28"/>
        </w:rPr>
        <w:t>должностных лиц и работников ГО и РСЧС</w:t>
      </w:r>
      <w:r w:rsidRPr="00A8335A">
        <w:rPr>
          <w:bCs/>
          <w:iCs/>
          <w:spacing w:val="-6"/>
          <w:sz w:val="28"/>
          <w:szCs w:val="28"/>
        </w:rPr>
        <w:t xml:space="preserve"> формирование культуры безопасности жизнедеятельности считать одним из приоритетных направлений деятельности и </w:t>
      </w:r>
      <w:r w:rsidRPr="00A8335A">
        <w:rPr>
          <w:spacing w:val="-6"/>
          <w:sz w:val="28"/>
          <w:szCs w:val="28"/>
        </w:rPr>
        <w:t>руководствоваться требованиями:</w:t>
      </w:r>
    </w:p>
    <w:p w:rsidR="00645033" w:rsidRPr="00A8335A" w:rsidRDefault="006450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Федерального закона Российской Федерации от 12.02.1998 № 28-ФЗ </w:t>
      </w:r>
      <w:r w:rsidRPr="00A8335A">
        <w:rPr>
          <w:spacing w:val="-6"/>
          <w:sz w:val="28"/>
          <w:szCs w:val="28"/>
        </w:rPr>
        <w:br/>
        <w:t>«О гражданской обороне» (в редакции от 01.05.2019 № 84-ФЗ);</w:t>
      </w:r>
    </w:p>
    <w:p w:rsidR="00645033" w:rsidRPr="00A8335A" w:rsidRDefault="006450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Федерального закона Российской Федерации от 21.12.1994 № 68-ФЗ </w:t>
      </w:r>
      <w:r w:rsidRPr="00A8335A">
        <w:rPr>
          <w:spacing w:val="-6"/>
          <w:sz w:val="28"/>
          <w:szCs w:val="28"/>
        </w:rPr>
        <w:br/>
        <w:t>«О защите населения и территорий от чрезвычайных ситуаций природного и техногенного характера» (в редакции от 08.12.2020 № 429-ФЗ);</w:t>
      </w:r>
    </w:p>
    <w:p w:rsidR="00645033" w:rsidRPr="00A8335A" w:rsidRDefault="006450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Федерального закона Российской Федерации от 21.12.1994 № 69-ФЗ </w:t>
      </w:r>
      <w:r w:rsidRPr="00A8335A">
        <w:rPr>
          <w:spacing w:val="-6"/>
          <w:sz w:val="28"/>
          <w:szCs w:val="28"/>
        </w:rPr>
        <w:br/>
        <w:t>«О пожарной безопасности» (в редакции от 27.12.2019 № 487-ФЗ);</w:t>
      </w:r>
    </w:p>
    <w:p w:rsidR="00645033" w:rsidRPr="00A8335A" w:rsidRDefault="006450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постановления Правительства Российской Федерации от 18.09.2020 </w:t>
      </w:r>
      <w:r w:rsidRPr="00A8335A">
        <w:rPr>
          <w:spacing w:val="-6"/>
          <w:sz w:val="28"/>
          <w:szCs w:val="28"/>
        </w:rPr>
        <w:br/>
        <w:t xml:space="preserve">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 </w:t>
      </w:r>
    </w:p>
    <w:p w:rsidR="00645033" w:rsidRPr="00A8335A" w:rsidRDefault="00645033" w:rsidP="006F5FE5">
      <w:pPr>
        <w:pStyle w:val="BodyText21"/>
        <w:widowControl w:val="0"/>
        <w:ind w:firstLine="709"/>
        <w:jc w:val="both"/>
        <w:rPr>
          <w:spacing w:val="-6"/>
          <w:szCs w:val="28"/>
        </w:rPr>
      </w:pPr>
      <w:r w:rsidRPr="00A8335A">
        <w:rPr>
          <w:spacing w:val="-6"/>
          <w:szCs w:val="28"/>
        </w:rPr>
        <w:t xml:space="preserve">постановления Правительства Российской Федерации от 02.11.2000 </w:t>
      </w:r>
      <w:r w:rsidRPr="00A8335A">
        <w:rPr>
          <w:spacing w:val="-6"/>
          <w:szCs w:val="28"/>
        </w:rPr>
        <w:br/>
        <w:t>№ 841 «Об утверждении Положения об организации обучения населения в области гражданской обороны» (в ред</w:t>
      </w:r>
      <w:r w:rsidR="001122B1" w:rsidRPr="00A8335A">
        <w:rPr>
          <w:spacing w:val="-6"/>
          <w:szCs w:val="28"/>
        </w:rPr>
        <w:t>акции</w:t>
      </w:r>
      <w:r w:rsidRPr="00A8335A">
        <w:rPr>
          <w:spacing w:val="-6"/>
          <w:szCs w:val="28"/>
        </w:rPr>
        <w:t xml:space="preserve"> от 15.08.2006 № 501, от 22.10.2008 № 770, от 9.04.2015№ 332, от 19.04.2017 № 470, от 30.09.2019 № 1274</w:t>
      </w:r>
      <w:r w:rsidR="00273D68" w:rsidRPr="00A8335A">
        <w:rPr>
          <w:spacing w:val="-6"/>
          <w:szCs w:val="28"/>
        </w:rPr>
        <w:t xml:space="preserve">, от 11.09.2021 </w:t>
      </w:r>
      <w:r w:rsidR="001122B1" w:rsidRPr="00A8335A">
        <w:rPr>
          <w:spacing w:val="-6"/>
          <w:szCs w:val="28"/>
        </w:rPr>
        <w:br/>
      </w:r>
      <w:r w:rsidR="00273D68" w:rsidRPr="00A8335A">
        <w:rPr>
          <w:spacing w:val="-6"/>
          <w:szCs w:val="28"/>
        </w:rPr>
        <w:t>№ 1539</w:t>
      </w:r>
      <w:r w:rsidRPr="00A8335A">
        <w:rPr>
          <w:spacing w:val="-6"/>
          <w:szCs w:val="28"/>
        </w:rPr>
        <w:t>);</w:t>
      </w:r>
    </w:p>
    <w:p w:rsidR="00645033" w:rsidRPr="00A8335A" w:rsidRDefault="00645033" w:rsidP="006F5FE5">
      <w:pPr>
        <w:pStyle w:val="BodyText21"/>
        <w:widowControl w:val="0"/>
        <w:ind w:firstLine="709"/>
        <w:jc w:val="both"/>
        <w:rPr>
          <w:bCs/>
          <w:iCs/>
          <w:spacing w:val="-6"/>
          <w:szCs w:val="28"/>
        </w:rPr>
      </w:pPr>
      <w:r w:rsidRPr="00A8335A">
        <w:rPr>
          <w:spacing w:val="-6"/>
          <w:szCs w:val="28"/>
        </w:rPr>
        <w:t xml:space="preserve">организационно-методических указаний МЧС России по подготовке </w:t>
      </w:r>
      <w:r w:rsidR="00D2714E" w:rsidRPr="00A8335A">
        <w:rPr>
          <w:spacing w:val="-6"/>
          <w:szCs w:val="28"/>
        </w:rPr>
        <w:t xml:space="preserve">всех групп населения в области гражданской обороны и защиты от чрезвычайных ситуаций </w:t>
      </w:r>
      <w:r w:rsidRPr="00A8335A">
        <w:rPr>
          <w:spacing w:val="-6"/>
          <w:szCs w:val="28"/>
        </w:rPr>
        <w:t>на</w:t>
      </w:r>
      <w:r w:rsidR="00D2714E" w:rsidRPr="00A8335A">
        <w:rPr>
          <w:spacing w:val="-6"/>
          <w:szCs w:val="28"/>
        </w:rPr>
        <w:t xml:space="preserve"> территории Российской Федерации в</w:t>
      </w:r>
      <w:r w:rsidRPr="00A8335A">
        <w:rPr>
          <w:spacing w:val="-6"/>
          <w:szCs w:val="28"/>
        </w:rPr>
        <w:t xml:space="preserve"> 2021</w:t>
      </w:r>
      <w:r w:rsidR="00D2714E" w:rsidRPr="00A8335A">
        <w:rPr>
          <w:spacing w:val="-6"/>
          <w:szCs w:val="28"/>
        </w:rPr>
        <w:t>-2025</w:t>
      </w:r>
      <w:r w:rsidRPr="00A8335A">
        <w:rPr>
          <w:spacing w:val="-6"/>
          <w:szCs w:val="28"/>
        </w:rPr>
        <w:t xml:space="preserve"> год</w:t>
      </w:r>
      <w:r w:rsidR="00273D68" w:rsidRPr="00A8335A">
        <w:rPr>
          <w:spacing w:val="-6"/>
          <w:szCs w:val="28"/>
        </w:rPr>
        <w:t xml:space="preserve">ах </w:t>
      </w:r>
      <w:r w:rsidRPr="00A8335A">
        <w:rPr>
          <w:bCs/>
          <w:iCs/>
          <w:spacing w:val="-6"/>
          <w:szCs w:val="28"/>
        </w:rPr>
        <w:t>от 30.10.2020;</w:t>
      </w:r>
      <w:r w:rsidRPr="00A8335A">
        <w:rPr>
          <w:spacing w:val="-6"/>
          <w:szCs w:val="28"/>
        </w:rPr>
        <w:t xml:space="preserve"> </w:t>
      </w:r>
    </w:p>
    <w:p w:rsidR="00645033" w:rsidRPr="00A8335A" w:rsidRDefault="00645033" w:rsidP="006F5FE5">
      <w:pPr>
        <w:ind w:firstLine="709"/>
        <w:rPr>
          <w:bCs/>
          <w:iCs/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распоряжения Правительства Алтайского края от 03.12.2019 № 424-р</w:t>
      </w:r>
      <w:r w:rsidR="00BD74EF" w:rsidRPr="00A8335A">
        <w:rPr>
          <w:spacing w:val="-6"/>
          <w:sz w:val="28"/>
          <w:szCs w:val="28"/>
        </w:rPr>
        <w:t xml:space="preserve"> </w:t>
      </w:r>
      <w:r w:rsidR="00D2714E" w:rsidRPr="00A8335A">
        <w:rPr>
          <w:spacing w:val="-6"/>
          <w:sz w:val="28"/>
          <w:szCs w:val="28"/>
        </w:rPr>
        <w:t>(в ред</w:t>
      </w:r>
      <w:r w:rsidR="001122B1" w:rsidRPr="00A8335A">
        <w:rPr>
          <w:spacing w:val="-6"/>
          <w:sz w:val="28"/>
          <w:szCs w:val="28"/>
        </w:rPr>
        <w:t>акции</w:t>
      </w:r>
      <w:r w:rsidR="00D2714E" w:rsidRPr="00A8335A">
        <w:rPr>
          <w:spacing w:val="-6"/>
          <w:sz w:val="28"/>
          <w:szCs w:val="28"/>
        </w:rPr>
        <w:t xml:space="preserve"> </w:t>
      </w:r>
      <w:r w:rsidR="001122B1" w:rsidRPr="00A8335A">
        <w:rPr>
          <w:spacing w:val="-6"/>
          <w:sz w:val="28"/>
          <w:szCs w:val="28"/>
        </w:rPr>
        <w:t xml:space="preserve">от </w:t>
      </w:r>
      <w:r w:rsidR="00D2714E" w:rsidRPr="00A8335A">
        <w:rPr>
          <w:spacing w:val="-6"/>
          <w:sz w:val="28"/>
          <w:szCs w:val="28"/>
        </w:rPr>
        <w:t>20.02.2021 № 55)</w:t>
      </w:r>
      <w:r w:rsidR="009A40AE" w:rsidRPr="00A8335A">
        <w:rPr>
          <w:spacing w:val="-6"/>
          <w:sz w:val="28"/>
          <w:szCs w:val="28"/>
        </w:rPr>
        <w:t>;</w:t>
      </w:r>
    </w:p>
    <w:p w:rsidR="009A40AE" w:rsidRPr="00A8335A" w:rsidRDefault="009A40AE" w:rsidP="006F5FE5">
      <w:pPr>
        <w:pStyle w:val="BodyText21"/>
        <w:widowControl w:val="0"/>
        <w:ind w:firstLine="709"/>
        <w:jc w:val="both"/>
        <w:rPr>
          <w:spacing w:val="-6"/>
          <w:szCs w:val="28"/>
        </w:rPr>
      </w:pPr>
      <w:r w:rsidRPr="00A8335A">
        <w:rPr>
          <w:spacing w:val="-6"/>
          <w:szCs w:val="28"/>
        </w:rPr>
        <w:lastRenderedPageBreak/>
        <w:t xml:space="preserve">организационно-методических указаний по подготовке </w:t>
      </w:r>
      <w:r w:rsidR="004A7AAE" w:rsidRPr="00A8335A">
        <w:rPr>
          <w:spacing w:val="-6"/>
          <w:szCs w:val="28"/>
        </w:rPr>
        <w:t xml:space="preserve">населения </w:t>
      </w:r>
      <w:r w:rsidRPr="00A8335A">
        <w:rPr>
          <w:spacing w:val="-6"/>
          <w:szCs w:val="28"/>
        </w:rPr>
        <w:t xml:space="preserve">Алтайского края в области гражданской обороны, защиты от чрезвычайных ситуаций, обеспечения пожарной безопасности и безопасности людей на водных объектах на 2021-2025 годы </w:t>
      </w:r>
      <w:r w:rsidRPr="00A8335A">
        <w:rPr>
          <w:bCs/>
          <w:iCs/>
          <w:spacing w:val="-6"/>
          <w:szCs w:val="28"/>
        </w:rPr>
        <w:t>от 25.12.2020</w:t>
      </w:r>
      <w:r w:rsidR="001122B1" w:rsidRPr="00A8335A">
        <w:rPr>
          <w:bCs/>
          <w:iCs/>
          <w:spacing w:val="-6"/>
          <w:szCs w:val="28"/>
        </w:rPr>
        <w:t>.</w:t>
      </w:r>
      <w:r w:rsidRPr="00A8335A">
        <w:rPr>
          <w:spacing w:val="-6"/>
          <w:szCs w:val="28"/>
        </w:rPr>
        <w:t xml:space="preserve"> </w:t>
      </w:r>
    </w:p>
    <w:p w:rsidR="004D3DFF" w:rsidRPr="00A8335A" w:rsidRDefault="004D3DFF" w:rsidP="006F5FE5">
      <w:pPr>
        <w:pStyle w:val="BodyText21"/>
        <w:widowControl w:val="0"/>
        <w:ind w:firstLine="709"/>
        <w:jc w:val="both"/>
        <w:rPr>
          <w:bCs/>
          <w:iCs/>
          <w:spacing w:val="-6"/>
          <w:szCs w:val="28"/>
        </w:rPr>
      </w:pPr>
    </w:p>
    <w:p w:rsidR="00645033" w:rsidRPr="00A8335A" w:rsidRDefault="00645033" w:rsidP="006F5FE5">
      <w:pPr>
        <w:pStyle w:val="a6"/>
        <w:numPr>
          <w:ilvl w:val="0"/>
          <w:numId w:val="15"/>
        </w:numPr>
        <w:shd w:val="clear" w:color="auto" w:fill="auto"/>
        <w:spacing w:after="0" w:line="240" w:lineRule="auto"/>
        <w:ind w:firstLine="709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Организация работы</w:t>
      </w:r>
    </w:p>
    <w:p w:rsidR="00645033" w:rsidRPr="00A8335A" w:rsidRDefault="00645033" w:rsidP="006F5FE5">
      <w:pPr>
        <w:pStyle w:val="a6"/>
        <w:shd w:val="clear" w:color="auto" w:fill="auto"/>
        <w:spacing w:after="0" w:line="240" w:lineRule="auto"/>
        <w:ind w:left="1080" w:firstLine="709"/>
        <w:jc w:val="left"/>
        <w:rPr>
          <w:spacing w:val="-6"/>
          <w:sz w:val="28"/>
          <w:szCs w:val="28"/>
        </w:rPr>
      </w:pPr>
    </w:p>
    <w:p w:rsidR="00645033" w:rsidRPr="00A8335A" w:rsidRDefault="00645033" w:rsidP="006F5FE5">
      <w:pPr>
        <w:pStyle w:val="af7"/>
        <w:spacing w:line="240" w:lineRule="auto"/>
        <w:ind w:left="0"/>
        <w:rPr>
          <w:spacing w:val="-6"/>
          <w:szCs w:val="28"/>
        </w:rPr>
      </w:pPr>
      <w:r w:rsidRPr="00A8335A">
        <w:rPr>
          <w:spacing w:val="-6"/>
          <w:szCs w:val="28"/>
        </w:rPr>
        <w:t>В целях совершенствования организации и осуществления подготовки населения</w:t>
      </w:r>
      <w:r w:rsidR="00D26815" w:rsidRPr="00A8335A">
        <w:rPr>
          <w:spacing w:val="-6"/>
          <w:szCs w:val="28"/>
        </w:rPr>
        <w:t xml:space="preserve"> Алтайского края</w:t>
      </w:r>
      <w:r w:rsidRPr="00A8335A">
        <w:rPr>
          <w:spacing w:val="-6"/>
          <w:szCs w:val="28"/>
        </w:rPr>
        <w:t xml:space="preserve"> в области ГО и защиты населения и территорий от ЧС, а также для обеспечения функционирования единой системы подготовки населения в области ГО и защиты от ЧС рекомендовать:</w:t>
      </w:r>
    </w:p>
    <w:p w:rsidR="00645033" w:rsidRPr="00A8335A" w:rsidRDefault="0024554B" w:rsidP="006F5FE5">
      <w:pPr>
        <w:pStyle w:val="af7"/>
        <w:spacing w:line="240" w:lineRule="auto"/>
        <w:ind w:left="0"/>
        <w:rPr>
          <w:spacing w:val="-6"/>
          <w:szCs w:val="28"/>
        </w:rPr>
      </w:pPr>
      <w:r w:rsidRPr="00A8335A">
        <w:rPr>
          <w:spacing w:val="-6"/>
          <w:szCs w:val="28"/>
        </w:rPr>
        <w:t>г</w:t>
      </w:r>
      <w:r w:rsidR="00645033" w:rsidRPr="00A8335A">
        <w:rPr>
          <w:spacing w:val="-6"/>
          <w:szCs w:val="28"/>
        </w:rPr>
        <w:t xml:space="preserve">лавам </w:t>
      </w:r>
      <w:r w:rsidR="001122B1" w:rsidRPr="00A8335A">
        <w:rPr>
          <w:spacing w:val="-6"/>
          <w:szCs w:val="28"/>
        </w:rPr>
        <w:t>органов местного самоуправления</w:t>
      </w:r>
      <w:r w:rsidR="00645033" w:rsidRPr="00A8335A">
        <w:rPr>
          <w:spacing w:val="-6"/>
          <w:szCs w:val="28"/>
        </w:rPr>
        <w:t xml:space="preserve"> Алтайского края:</w:t>
      </w:r>
    </w:p>
    <w:p w:rsidR="00645033" w:rsidRPr="00A8335A" w:rsidRDefault="00E62464" w:rsidP="006F5FE5">
      <w:pPr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с 09.01.2023 года </w:t>
      </w:r>
      <w:r w:rsidR="00645033" w:rsidRPr="00A8335A">
        <w:rPr>
          <w:spacing w:val="-6"/>
          <w:sz w:val="28"/>
          <w:szCs w:val="28"/>
        </w:rPr>
        <w:t xml:space="preserve">организовать проведение подготовки </w:t>
      </w:r>
      <w:r>
        <w:rPr>
          <w:spacing w:val="-6"/>
          <w:sz w:val="28"/>
          <w:szCs w:val="28"/>
        </w:rPr>
        <w:t xml:space="preserve"> всех групп </w:t>
      </w:r>
      <w:r w:rsidR="00645033" w:rsidRPr="00A8335A">
        <w:rPr>
          <w:spacing w:val="-6"/>
          <w:sz w:val="28"/>
          <w:szCs w:val="28"/>
        </w:rPr>
        <w:t>населения муниципальных образований в области ГО и защиты населения и территорий от ЧС в соответствии с законодательством Российской Федерации и полномочиями (обязанностями)</w:t>
      </w:r>
      <w:r w:rsidR="00141628">
        <w:rPr>
          <w:spacing w:val="-6"/>
          <w:sz w:val="28"/>
          <w:szCs w:val="28"/>
        </w:rPr>
        <w:t>, которыми  наделены органы местного самоуправления</w:t>
      </w:r>
      <w:r w:rsidR="0059013B" w:rsidRPr="00A8335A">
        <w:rPr>
          <w:spacing w:val="-6"/>
          <w:sz w:val="28"/>
          <w:szCs w:val="28"/>
        </w:rPr>
        <w:t xml:space="preserve"> </w:t>
      </w:r>
      <w:r w:rsidR="00505F1B" w:rsidRPr="004B0C05">
        <w:rPr>
          <w:spacing w:val="-6"/>
          <w:sz w:val="28"/>
          <w:szCs w:val="28"/>
        </w:rPr>
        <w:t>(приложение №</w:t>
      </w:r>
      <w:r w:rsidR="00F73523" w:rsidRPr="004B0C05">
        <w:rPr>
          <w:spacing w:val="-6"/>
          <w:sz w:val="28"/>
          <w:szCs w:val="28"/>
        </w:rPr>
        <w:t>1);</w:t>
      </w:r>
    </w:p>
    <w:p w:rsidR="00FE5AEB" w:rsidRPr="00A8335A" w:rsidRDefault="00645033" w:rsidP="00FE5AEB">
      <w:pPr>
        <w:ind w:firstLine="709"/>
        <w:contextualSpacing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обеспечить создание и организацию деятельности курсов ГО в городских округах и</w:t>
      </w:r>
      <w:r w:rsidR="002D1852" w:rsidRPr="00A8335A">
        <w:rPr>
          <w:spacing w:val="-6"/>
          <w:sz w:val="28"/>
          <w:szCs w:val="28"/>
        </w:rPr>
        <w:t xml:space="preserve"> муниципальных районах</w:t>
      </w:r>
      <w:r w:rsidR="00FE5AEB" w:rsidRPr="00A8335A">
        <w:rPr>
          <w:spacing w:val="-6"/>
          <w:sz w:val="28"/>
          <w:szCs w:val="28"/>
        </w:rPr>
        <w:t>, либо</w:t>
      </w:r>
      <w:r w:rsidR="004D27AF" w:rsidRPr="00A8335A">
        <w:rPr>
          <w:spacing w:val="-6"/>
          <w:sz w:val="28"/>
          <w:szCs w:val="28"/>
        </w:rPr>
        <w:t xml:space="preserve"> </w:t>
      </w:r>
      <w:r w:rsidR="00FE5AEB" w:rsidRPr="00A8335A">
        <w:rPr>
          <w:spacing w:val="-6"/>
          <w:sz w:val="28"/>
          <w:szCs w:val="28"/>
        </w:rPr>
        <w:t>о</w:t>
      </w:r>
      <w:r w:rsidR="00DF12F4" w:rsidRPr="00A8335A">
        <w:rPr>
          <w:spacing w:val="-6"/>
          <w:sz w:val="28"/>
          <w:szCs w:val="28"/>
        </w:rPr>
        <w:t>рганизовать</w:t>
      </w:r>
      <w:r w:rsidR="00FE5AEB" w:rsidRPr="00A8335A">
        <w:rPr>
          <w:spacing w:val="-6"/>
          <w:sz w:val="28"/>
          <w:szCs w:val="28"/>
        </w:rPr>
        <w:t xml:space="preserve"> </w:t>
      </w:r>
      <w:r w:rsidR="00093257" w:rsidRPr="00A8335A">
        <w:rPr>
          <w:spacing w:val="-6"/>
          <w:sz w:val="28"/>
          <w:szCs w:val="28"/>
        </w:rPr>
        <w:t xml:space="preserve">курсовое обучение </w:t>
      </w:r>
      <w:r w:rsidR="00FE5AEB" w:rsidRPr="00A8335A">
        <w:rPr>
          <w:spacing w:val="-6"/>
          <w:sz w:val="28"/>
          <w:szCs w:val="28"/>
        </w:rPr>
        <w:t>соответствующих групп населения и оказание населению консультационных услуг</w:t>
      </w:r>
      <w:r w:rsidR="00FE5AEB" w:rsidRPr="00A8335A">
        <w:rPr>
          <w:sz w:val="28"/>
          <w:szCs w:val="28"/>
        </w:rPr>
        <w:t xml:space="preserve"> </w:t>
      </w:r>
      <w:r w:rsidR="00FE5AEB" w:rsidRPr="00A8335A">
        <w:rPr>
          <w:spacing w:val="-6"/>
          <w:sz w:val="28"/>
          <w:szCs w:val="28"/>
        </w:rPr>
        <w:t>в области ГО и защиты от ЧС</w:t>
      </w:r>
      <w:r w:rsidR="00093257" w:rsidRPr="00A8335A">
        <w:rPr>
          <w:spacing w:val="-6"/>
          <w:sz w:val="28"/>
          <w:szCs w:val="28"/>
        </w:rPr>
        <w:t xml:space="preserve"> в других организациях </w:t>
      </w:r>
      <w:r w:rsidR="00093257" w:rsidRPr="004B0C05">
        <w:rPr>
          <w:spacing w:val="-6"/>
          <w:sz w:val="28"/>
          <w:szCs w:val="28"/>
        </w:rPr>
        <w:t>(приложение №2);</w:t>
      </w:r>
    </w:p>
    <w:p w:rsidR="002D1852" w:rsidRPr="00A8335A" w:rsidRDefault="002D1852" w:rsidP="006F5FE5">
      <w:pPr>
        <w:ind w:firstLine="709"/>
        <w:contextualSpacing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организовать работу по созданию и совершенствованию органами местного самоуправления городских поселений, муниципальных районов, муниципальных и городс</w:t>
      </w:r>
      <w:r w:rsidR="00141628">
        <w:rPr>
          <w:spacing w:val="-6"/>
          <w:sz w:val="28"/>
          <w:szCs w:val="28"/>
        </w:rPr>
        <w:t>ких округов УКП ГОЧС, не менее одного</w:t>
      </w:r>
      <w:r w:rsidRPr="00A8335A">
        <w:rPr>
          <w:spacing w:val="-6"/>
          <w:sz w:val="28"/>
          <w:szCs w:val="28"/>
        </w:rPr>
        <w:t xml:space="preserve"> УКП</w:t>
      </w:r>
      <w:r w:rsidR="008768EA" w:rsidRPr="00A8335A">
        <w:rPr>
          <w:spacing w:val="-6"/>
          <w:sz w:val="28"/>
          <w:szCs w:val="28"/>
        </w:rPr>
        <w:t xml:space="preserve"> ГОЧС</w:t>
      </w:r>
      <w:r w:rsidRPr="00A8335A">
        <w:rPr>
          <w:spacing w:val="-6"/>
          <w:sz w:val="28"/>
          <w:szCs w:val="28"/>
        </w:rPr>
        <w:t xml:space="preserve"> на 3000 человек зарегистрированного населения</w:t>
      </w:r>
      <w:r w:rsidR="000B183C" w:rsidRPr="00A8335A">
        <w:rPr>
          <w:sz w:val="28"/>
          <w:szCs w:val="28"/>
        </w:rPr>
        <w:t xml:space="preserve"> </w:t>
      </w:r>
      <w:r w:rsidR="00D315C3" w:rsidRPr="00A8335A">
        <w:rPr>
          <w:spacing w:val="-6"/>
          <w:sz w:val="28"/>
          <w:szCs w:val="28"/>
        </w:rPr>
        <w:t>и оснастить</w:t>
      </w:r>
      <w:r w:rsidR="000B183C" w:rsidRPr="00A8335A">
        <w:rPr>
          <w:spacing w:val="-6"/>
          <w:sz w:val="28"/>
          <w:szCs w:val="28"/>
        </w:rPr>
        <w:t xml:space="preserve"> их необходимым имуществом</w:t>
      </w:r>
      <w:r w:rsidR="00AE09C3">
        <w:rPr>
          <w:spacing w:val="-6"/>
          <w:sz w:val="28"/>
          <w:szCs w:val="28"/>
        </w:rPr>
        <w:t>,</w:t>
      </w:r>
      <w:r w:rsidR="00AE09C3" w:rsidRPr="00AE09C3">
        <w:rPr>
          <w:color w:val="000000"/>
        </w:rPr>
        <w:t xml:space="preserve"> </w:t>
      </w:r>
      <w:r w:rsidR="00AE09C3" w:rsidRPr="00AE09C3">
        <w:rPr>
          <w:color w:val="000000"/>
          <w:sz w:val="28"/>
          <w:szCs w:val="28"/>
        </w:rPr>
        <w:t>учебной литературой и информационными материалами</w:t>
      </w:r>
      <w:r w:rsidR="00093257" w:rsidRPr="00A8335A">
        <w:rPr>
          <w:spacing w:val="-6"/>
          <w:sz w:val="28"/>
          <w:szCs w:val="28"/>
        </w:rPr>
        <w:t xml:space="preserve"> </w:t>
      </w:r>
      <w:r w:rsidR="00093257" w:rsidRPr="004B0C05">
        <w:rPr>
          <w:spacing w:val="-6"/>
          <w:sz w:val="28"/>
          <w:szCs w:val="28"/>
        </w:rPr>
        <w:t>(приложение №3);</w:t>
      </w:r>
    </w:p>
    <w:p w:rsidR="002D1852" w:rsidRPr="00A8335A" w:rsidRDefault="002D1852" w:rsidP="006F5FE5">
      <w:pPr>
        <w:ind w:firstLine="709"/>
        <w:contextualSpacing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провести обучение консультантов УКП ГОЧС и других должностных лиц, привлекаемых к информационно-просветительской деятельности с населением муниципальных образований </w:t>
      </w:r>
      <w:r w:rsidR="00950D15" w:rsidRPr="00A8335A">
        <w:rPr>
          <w:spacing w:val="-6"/>
          <w:sz w:val="28"/>
          <w:szCs w:val="28"/>
        </w:rPr>
        <w:t>в течение первого квартала 2023 года;</w:t>
      </w:r>
    </w:p>
    <w:p w:rsidR="00950D15" w:rsidRPr="00A8335A" w:rsidRDefault="00950D15" w:rsidP="00950D15">
      <w:pPr>
        <w:ind w:firstLine="709"/>
        <w:contextualSpacing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организовать взаимодействие с председателями уличных комитетов, старшими населенных пунктов, активистами, а также добровольцами в целях их привлечения к адресной работе с населением и доведения необходимой информации до каждого жителя, особенно в малых населенных пунктах (сельских поселениях);</w:t>
      </w:r>
    </w:p>
    <w:p w:rsidR="00950D15" w:rsidRPr="00A8335A" w:rsidRDefault="00950D15" w:rsidP="00950D15">
      <w:pPr>
        <w:ind w:firstLine="709"/>
        <w:contextualSpacing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организовать подворовые обходы и активизировать адресно-справочную работу с населением по информированию о действиях при пол</w:t>
      </w:r>
      <w:r w:rsidR="00E95F07" w:rsidRPr="00A8335A">
        <w:rPr>
          <w:spacing w:val="-6"/>
          <w:sz w:val="28"/>
          <w:szCs w:val="28"/>
        </w:rPr>
        <w:t>учении сигнала «ВНИМАНИЕ ВСЕМ!»</w:t>
      </w:r>
      <w:r w:rsidRPr="00A8335A">
        <w:rPr>
          <w:spacing w:val="-6"/>
          <w:sz w:val="28"/>
          <w:szCs w:val="28"/>
        </w:rPr>
        <w:t xml:space="preserve"> о местах расположения защитных сооружений, порядку проведения эвакуации, а также об обеспечении средствами индивидуальной защиты (в том числе рекомендации по самостоятельному изготовлению простейших средств защиты органов дыхания);</w:t>
      </w:r>
    </w:p>
    <w:p w:rsidR="002D1852" w:rsidRPr="00A8335A" w:rsidRDefault="00950D15" w:rsidP="006F5FE5">
      <w:pPr>
        <w:ind w:firstLine="709"/>
        <w:contextualSpacing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разместить в местах проживания и массового пребывая людей информационные листки с описанием порядка действий граждан по сигналу «ВНИМАНИЕ ВСЕМ!», ближайших местах укрытия населения, контактной информации об УКП ГОЧС;</w:t>
      </w:r>
    </w:p>
    <w:p w:rsidR="00950D15" w:rsidRPr="00A8335A" w:rsidRDefault="00950D15" w:rsidP="00950D15">
      <w:pPr>
        <w:ind w:firstLine="709"/>
        <w:contextualSpacing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lastRenderedPageBreak/>
        <w:t>разместить на сайтах органов местного самоуправления, а также в социальных сетях обучающие ролики, памятки, плакаты о действиях населения;</w:t>
      </w:r>
    </w:p>
    <w:p w:rsidR="00645033" w:rsidRPr="00A8335A" w:rsidRDefault="00645033" w:rsidP="006F5FE5">
      <w:pPr>
        <w:ind w:firstLine="709"/>
        <w:jc w:val="both"/>
        <w:rPr>
          <w:sz w:val="28"/>
          <w:szCs w:val="28"/>
        </w:rPr>
      </w:pPr>
      <w:r w:rsidRPr="00A8335A">
        <w:rPr>
          <w:sz w:val="28"/>
          <w:szCs w:val="28"/>
        </w:rPr>
        <w:t>в соответствии с планами комплектования организовать своевременное направление должностных лиц органов местного самоуправления и подвед</w:t>
      </w:r>
      <w:r w:rsidR="0000117D" w:rsidRPr="00A8335A">
        <w:rPr>
          <w:sz w:val="28"/>
          <w:szCs w:val="28"/>
        </w:rPr>
        <w:t>омс</w:t>
      </w:r>
      <w:r w:rsidRPr="00A8335A">
        <w:rPr>
          <w:sz w:val="28"/>
          <w:szCs w:val="28"/>
        </w:rPr>
        <w:t>твенных организаций на об</w:t>
      </w:r>
      <w:r w:rsidR="001F0EB6" w:rsidRPr="00A8335A">
        <w:rPr>
          <w:sz w:val="28"/>
          <w:szCs w:val="28"/>
        </w:rPr>
        <w:t xml:space="preserve">учение в Институт развития АГЗ </w:t>
      </w:r>
      <w:r w:rsidR="00D93AF6" w:rsidRPr="00A8335A">
        <w:rPr>
          <w:sz w:val="28"/>
          <w:szCs w:val="28"/>
        </w:rPr>
        <w:t>МЧС России, УМЦ ККУ «УГОЧС и ПБ</w:t>
      </w:r>
      <w:r w:rsidRPr="00A8335A">
        <w:rPr>
          <w:sz w:val="28"/>
          <w:szCs w:val="28"/>
        </w:rPr>
        <w:t xml:space="preserve"> в Алтайском крае</w:t>
      </w:r>
      <w:r w:rsidR="00D93AF6" w:rsidRPr="00A8335A">
        <w:rPr>
          <w:sz w:val="28"/>
          <w:szCs w:val="28"/>
        </w:rPr>
        <w:t>»</w:t>
      </w:r>
      <w:r w:rsidRPr="00A8335A">
        <w:rPr>
          <w:sz w:val="28"/>
          <w:szCs w:val="28"/>
        </w:rPr>
        <w:t xml:space="preserve"> и на курсы</w:t>
      </w:r>
      <w:r w:rsidR="002D1852" w:rsidRPr="00A8335A">
        <w:rPr>
          <w:sz w:val="28"/>
          <w:szCs w:val="28"/>
        </w:rPr>
        <w:t xml:space="preserve"> ГО городов края </w:t>
      </w:r>
      <w:r w:rsidR="002D1852" w:rsidRPr="004B0C05">
        <w:rPr>
          <w:sz w:val="28"/>
          <w:szCs w:val="28"/>
        </w:rPr>
        <w:t xml:space="preserve">(приложение № </w:t>
      </w:r>
      <w:r w:rsidR="008768EA" w:rsidRPr="004B0C05">
        <w:rPr>
          <w:sz w:val="28"/>
          <w:szCs w:val="28"/>
        </w:rPr>
        <w:t>4</w:t>
      </w:r>
      <w:r w:rsidRPr="004B0C05">
        <w:rPr>
          <w:sz w:val="28"/>
          <w:szCs w:val="28"/>
        </w:rPr>
        <w:t>);</w:t>
      </w:r>
    </w:p>
    <w:p w:rsidR="00645033" w:rsidRPr="00A8335A" w:rsidRDefault="006450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обеспечить повышение качества подготовки должностных лиц органов местного самоуправления и подвед</w:t>
      </w:r>
      <w:r w:rsidR="004D3DFF" w:rsidRPr="00A8335A">
        <w:rPr>
          <w:spacing w:val="-6"/>
          <w:sz w:val="28"/>
          <w:szCs w:val="28"/>
        </w:rPr>
        <w:t>о</w:t>
      </w:r>
      <w:r w:rsidR="0000117D" w:rsidRPr="00A8335A">
        <w:rPr>
          <w:spacing w:val="-6"/>
          <w:sz w:val="28"/>
          <w:szCs w:val="28"/>
        </w:rPr>
        <w:t>мс</w:t>
      </w:r>
      <w:r w:rsidRPr="00A8335A">
        <w:rPr>
          <w:spacing w:val="-6"/>
          <w:sz w:val="28"/>
          <w:szCs w:val="28"/>
        </w:rPr>
        <w:t xml:space="preserve">твенных организаций к выполнению мероприятий по ГО и защите от ЧС за счет развития дистанционных образовательных технологий в </w:t>
      </w:r>
      <w:r w:rsidR="00D93AF6" w:rsidRPr="00A8335A">
        <w:rPr>
          <w:spacing w:val="-6"/>
          <w:sz w:val="28"/>
          <w:szCs w:val="28"/>
        </w:rPr>
        <w:t xml:space="preserve">УМЦ ККУ «УГОЧС и ПБ в Алтайском крае» </w:t>
      </w:r>
      <w:r w:rsidRPr="00A8335A">
        <w:rPr>
          <w:spacing w:val="-6"/>
          <w:sz w:val="28"/>
          <w:szCs w:val="28"/>
        </w:rPr>
        <w:t>и на курсах ГО;</w:t>
      </w:r>
    </w:p>
    <w:p w:rsidR="00645033" w:rsidRPr="004B0C05" w:rsidRDefault="006450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оказать содействие в обучении населения, проживающего в отдаленных населенных пунктах</w:t>
      </w:r>
      <w:r w:rsidR="00643E49" w:rsidRPr="00A8335A">
        <w:rPr>
          <w:spacing w:val="-6"/>
          <w:sz w:val="28"/>
          <w:szCs w:val="28"/>
        </w:rPr>
        <w:t>,</w:t>
      </w:r>
      <w:r w:rsidR="000F6B42" w:rsidRPr="00A8335A">
        <w:rPr>
          <w:spacing w:val="-6"/>
          <w:sz w:val="28"/>
          <w:szCs w:val="28"/>
        </w:rPr>
        <w:t xml:space="preserve"> выездным методом</w:t>
      </w:r>
      <w:r w:rsidRPr="00A8335A">
        <w:rPr>
          <w:spacing w:val="-6"/>
          <w:sz w:val="28"/>
          <w:szCs w:val="28"/>
        </w:rPr>
        <w:t xml:space="preserve"> с участием преподавателей </w:t>
      </w:r>
      <w:r w:rsidR="000F6B42" w:rsidRPr="00A8335A">
        <w:rPr>
          <w:spacing w:val="-6"/>
          <w:sz w:val="28"/>
          <w:szCs w:val="28"/>
        </w:rPr>
        <w:t xml:space="preserve">УМЦ ККУ «УГОЧС и ПБ в Алтайском крае» </w:t>
      </w:r>
      <w:r w:rsidR="008768EA" w:rsidRPr="004B0C05">
        <w:rPr>
          <w:spacing w:val="-6"/>
          <w:sz w:val="28"/>
          <w:szCs w:val="28"/>
        </w:rPr>
        <w:t>(приложение № 5</w:t>
      </w:r>
      <w:r w:rsidR="00AD6F90" w:rsidRPr="004B0C05">
        <w:rPr>
          <w:spacing w:val="-6"/>
          <w:sz w:val="28"/>
          <w:szCs w:val="28"/>
        </w:rPr>
        <w:t>);</w:t>
      </w:r>
    </w:p>
    <w:p w:rsidR="009D63CC" w:rsidRPr="00A8335A" w:rsidRDefault="00564A86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организовать  </w:t>
      </w:r>
      <w:r w:rsidR="003F225E" w:rsidRPr="00A8335A">
        <w:rPr>
          <w:spacing w:val="-6"/>
          <w:sz w:val="28"/>
          <w:szCs w:val="28"/>
        </w:rPr>
        <w:t xml:space="preserve">совместно с </w:t>
      </w:r>
      <w:r>
        <w:rPr>
          <w:spacing w:val="-6"/>
          <w:sz w:val="28"/>
          <w:szCs w:val="28"/>
        </w:rPr>
        <w:t>органами</w:t>
      </w:r>
      <w:r w:rsidR="003F225E" w:rsidRPr="00A8335A">
        <w:rPr>
          <w:spacing w:val="-6"/>
          <w:sz w:val="28"/>
          <w:szCs w:val="28"/>
        </w:rPr>
        <w:t xml:space="preserve"> управления </w:t>
      </w:r>
      <w:r w:rsidR="003F225E" w:rsidRPr="00564A86">
        <w:rPr>
          <w:spacing w:val="-6"/>
          <w:sz w:val="28"/>
          <w:szCs w:val="28"/>
        </w:rPr>
        <w:t xml:space="preserve">образованием </w:t>
      </w:r>
      <w:r w:rsidR="009D63CC" w:rsidRPr="00A8335A">
        <w:rPr>
          <w:spacing w:val="-6"/>
          <w:sz w:val="28"/>
          <w:szCs w:val="28"/>
        </w:rPr>
        <w:t>повышение квалификации преподавателей предмета «Основы безопасности жизнедеятельности» и дисциплины «Безопасность жизнедеятельности», а также совершенствование учебно-материальной базы кабинетов (классов) предмета «Основы безопасности жизнедеятельности» и дисциплины «Безопасность жизнедеятельности»;</w:t>
      </w:r>
    </w:p>
    <w:p w:rsidR="00DF2612" w:rsidRPr="00A8335A" w:rsidRDefault="00896C29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планировать ежегодное проведение городских и районных соревнований «Юный спасатель» и «Школа безопасности» с отбором лучших команд для участия в ежегодных краевых </w:t>
      </w:r>
      <w:r w:rsidR="009E0909" w:rsidRPr="00A8335A">
        <w:rPr>
          <w:spacing w:val="-6"/>
          <w:sz w:val="28"/>
          <w:szCs w:val="28"/>
        </w:rPr>
        <w:t>и межрегиональных соревнованиях</w:t>
      </w:r>
      <w:r w:rsidR="009E0909" w:rsidRPr="00100B36">
        <w:rPr>
          <w:spacing w:val="-6"/>
          <w:sz w:val="28"/>
          <w:szCs w:val="28"/>
        </w:rPr>
        <w:t>;</w:t>
      </w:r>
    </w:p>
    <w:p w:rsidR="005E4F79" w:rsidRDefault="002B23D1" w:rsidP="003A1CFA">
      <w:pPr>
        <w:ind w:firstLine="708"/>
        <w:contextualSpacing/>
        <w:jc w:val="both"/>
        <w:rPr>
          <w:rStyle w:val="a7"/>
          <w:color w:val="000000"/>
          <w:sz w:val="28"/>
          <w:szCs w:val="28"/>
        </w:rPr>
      </w:pPr>
      <w:r w:rsidRPr="00A8335A">
        <w:rPr>
          <w:rStyle w:val="a7"/>
          <w:color w:val="000000"/>
          <w:sz w:val="28"/>
          <w:szCs w:val="28"/>
        </w:rPr>
        <w:t>завершить приведение нормативной правовой базы, определяющей организацию и осуществление подготовки всех групп населения в области ГО и защиты от ЧС в соответствие с требованиями изменений и дополнений, внесенных в федеральные нормативные правовые акты по ГО и защите от ЧС</w:t>
      </w:r>
      <w:r w:rsidR="007B61FE">
        <w:rPr>
          <w:rStyle w:val="a7"/>
          <w:color w:val="000000"/>
          <w:sz w:val="28"/>
          <w:szCs w:val="28"/>
        </w:rPr>
        <w:t xml:space="preserve"> </w:t>
      </w:r>
      <w:r w:rsidR="007B61FE" w:rsidRPr="004B0C05">
        <w:rPr>
          <w:rStyle w:val="a7"/>
          <w:sz w:val="28"/>
          <w:szCs w:val="28"/>
        </w:rPr>
        <w:t>(приложение №6)</w:t>
      </w:r>
      <w:r w:rsidR="006C1E18" w:rsidRPr="004B0C05">
        <w:rPr>
          <w:rStyle w:val="a7"/>
          <w:sz w:val="28"/>
          <w:szCs w:val="28"/>
        </w:rPr>
        <w:t xml:space="preserve">, </w:t>
      </w:r>
      <w:r w:rsidR="006C1E18" w:rsidRPr="00A8335A">
        <w:rPr>
          <w:rStyle w:val="a7"/>
          <w:color w:val="000000"/>
          <w:sz w:val="28"/>
          <w:szCs w:val="28"/>
        </w:rPr>
        <w:t>с предоставлением</w:t>
      </w:r>
      <w:r w:rsidR="007B61FE">
        <w:rPr>
          <w:rStyle w:val="a7"/>
          <w:color w:val="000000"/>
          <w:sz w:val="28"/>
          <w:szCs w:val="28"/>
        </w:rPr>
        <w:t xml:space="preserve"> в Главное управление МЧС России по Алтайскому краю</w:t>
      </w:r>
      <w:r w:rsidR="006C1E18" w:rsidRPr="00A8335A">
        <w:rPr>
          <w:rStyle w:val="a7"/>
          <w:color w:val="000000"/>
          <w:sz w:val="28"/>
          <w:szCs w:val="28"/>
        </w:rPr>
        <w:t xml:space="preserve"> нормативно</w:t>
      </w:r>
      <w:r w:rsidR="00DB246D">
        <w:rPr>
          <w:rStyle w:val="a7"/>
          <w:color w:val="000000"/>
          <w:sz w:val="28"/>
          <w:szCs w:val="28"/>
        </w:rPr>
        <w:t xml:space="preserve"> </w:t>
      </w:r>
      <w:r w:rsidR="006C1E18" w:rsidRPr="00A8335A">
        <w:rPr>
          <w:rStyle w:val="a7"/>
          <w:color w:val="000000"/>
          <w:sz w:val="28"/>
          <w:szCs w:val="28"/>
        </w:rPr>
        <w:t>правовых актов по подготовке населения по ГОЧС городов (муни</w:t>
      </w:r>
      <w:r w:rsidR="00A8335A">
        <w:rPr>
          <w:rStyle w:val="a7"/>
          <w:color w:val="000000"/>
          <w:sz w:val="28"/>
          <w:szCs w:val="28"/>
        </w:rPr>
        <w:t>ципальных районов) до 01.02.2023</w:t>
      </w:r>
      <w:r w:rsidR="006C1E18" w:rsidRPr="00A8335A">
        <w:rPr>
          <w:rStyle w:val="a7"/>
          <w:color w:val="000000"/>
          <w:sz w:val="28"/>
          <w:szCs w:val="28"/>
        </w:rPr>
        <w:t xml:space="preserve"> года</w:t>
      </w:r>
      <w:r w:rsidR="00100B36">
        <w:rPr>
          <w:rStyle w:val="a7"/>
          <w:color w:val="000000"/>
          <w:sz w:val="28"/>
          <w:szCs w:val="28"/>
        </w:rPr>
        <w:t>;</w:t>
      </w:r>
      <w:r w:rsidRPr="00A8335A">
        <w:rPr>
          <w:rStyle w:val="a7"/>
          <w:color w:val="000000"/>
          <w:sz w:val="28"/>
          <w:szCs w:val="28"/>
        </w:rPr>
        <w:t xml:space="preserve"> </w:t>
      </w:r>
    </w:p>
    <w:p w:rsidR="00100B36" w:rsidRPr="00100B36" w:rsidRDefault="00100B36" w:rsidP="003A1CFA">
      <w:pPr>
        <w:ind w:firstLine="708"/>
        <w:contextualSpacing/>
        <w:jc w:val="both"/>
        <w:rPr>
          <w:sz w:val="28"/>
          <w:szCs w:val="28"/>
        </w:rPr>
      </w:pPr>
      <w:r w:rsidRPr="00100B36">
        <w:rPr>
          <w:sz w:val="28"/>
          <w:szCs w:val="28"/>
        </w:rPr>
        <w:t>обеспечить создание и поддержание в рабочем состоянии соответствующей учебно-материальной базы в области ГО и защиты от ЧС подведомственных организаций;</w:t>
      </w:r>
    </w:p>
    <w:p w:rsidR="003F5C90" w:rsidRPr="00A8335A" w:rsidRDefault="00645033" w:rsidP="006F5FE5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обеспечить </w:t>
      </w:r>
      <w:r w:rsidR="003F5C90" w:rsidRPr="00A8335A">
        <w:rPr>
          <w:spacing w:val="-6"/>
          <w:sz w:val="28"/>
          <w:szCs w:val="28"/>
        </w:rPr>
        <w:t xml:space="preserve">выполнение мероприятий главами </w:t>
      </w:r>
      <w:r w:rsidR="00643E49" w:rsidRPr="00A8335A">
        <w:rPr>
          <w:spacing w:val="-6"/>
          <w:sz w:val="28"/>
          <w:szCs w:val="28"/>
        </w:rPr>
        <w:t xml:space="preserve">органов местного самоуправления Алтайского края </w:t>
      </w:r>
      <w:r w:rsidR="003F5C90" w:rsidRPr="00A8335A">
        <w:rPr>
          <w:spacing w:val="-6"/>
          <w:sz w:val="28"/>
          <w:szCs w:val="28"/>
        </w:rPr>
        <w:t>и организациями, расположенным</w:t>
      </w:r>
      <w:r w:rsidR="00100B36">
        <w:rPr>
          <w:spacing w:val="-6"/>
          <w:sz w:val="28"/>
          <w:szCs w:val="28"/>
        </w:rPr>
        <w:t>и</w:t>
      </w:r>
      <w:r w:rsidR="003F5C90" w:rsidRPr="00A8335A">
        <w:rPr>
          <w:spacing w:val="-6"/>
          <w:sz w:val="28"/>
          <w:szCs w:val="28"/>
        </w:rPr>
        <w:t xml:space="preserve"> на территории Алтайского края</w:t>
      </w:r>
      <w:r w:rsidR="00643E49" w:rsidRPr="00A8335A">
        <w:rPr>
          <w:spacing w:val="-6"/>
          <w:sz w:val="28"/>
          <w:szCs w:val="28"/>
        </w:rPr>
        <w:t>,</w:t>
      </w:r>
      <w:r w:rsidR="003F5C90" w:rsidRPr="00A8335A">
        <w:rPr>
          <w:spacing w:val="-6"/>
          <w:sz w:val="28"/>
          <w:szCs w:val="28"/>
        </w:rPr>
        <w:t xml:space="preserve"> в соответствии с требованиями организационно-методических указаний по подготовке населения Алтайского края в области гражданской обороны, защиты от чрезвычайных ситуаций, обеспечения пожарной безопасности и безопасности людей на водных объектах на 2021-2025 годы </w:t>
      </w:r>
      <w:r w:rsidR="003F5C90" w:rsidRPr="00A8335A">
        <w:rPr>
          <w:bCs/>
          <w:iCs/>
          <w:spacing w:val="-6"/>
          <w:sz w:val="28"/>
          <w:szCs w:val="28"/>
        </w:rPr>
        <w:t>от 25.12.2020</w:t>
      </w:r>
      <w:r w:rsidR="00643E49" w:rsidRPr="00A8335A">
        <w:rPr>
          <w:bCs/>
          <w:iCs/>
          <w:spacing w:val="-6"/>
          <w:sz w:val="28"/>
          <w:szCs w:val="28"/>
        </w:rPr>
        <w:t>;</w:t>
      </w:r>
    </w:p>
    <w:p w:rsidR="003A00A0" w:rsidRPr="004B0C05" w:rsidRDefault="007E6B14" w:rsidP="00363B07">
      <w:pPr>
        <w:ind w:firstLine="709"/>
        <w:contextualSpacing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представл</w:t>
      </w:r>
      <w:r w:rsidR="00CA69C3" w:rsidRPr="00A8335A">
        <w:rPr>
          <w:spacing w:val="-6"/>
          <w:sz w:val="28"/>
          <w:szCs w:val="28"/>
        </w:rPr>
        <w:t>ять</w:t>
      </w:r>
      <w:r w:rsidR="006C1E18" w:rsidRPr="00A8335A">
        <w:rPr>
          <w:sz w:val="28"/>
          <w:szCs w:val="28"/>
        </w:rPr>
        <w:t xml:space="preserve"> </w:t>
      </w:r>
      <w:r w:rsidR="00CA69C3" w:rsidRPr="00A8335A">
        <w:rPr>
          <w:spacing w:val="-6"/>
          <w:sz w:val="28"/>
          <w:szCs w:val="28"/>
        </w:rPr>
        <w:t>отчетные документы</w:t>
      </w:r>
      <w:r w:rsidRPr="00A8335A">
        <w:rPr>
          <w:spacing w:val="-6"/>
          <w:sz w:val="28"/>
          <w:szCs w:val="28"/>
        </w:rPr>
        <w:t xml:space="preserve"> </w:t>
      </w:r>
      <w:r w:rsidR="00CA69C3" w:rsidRPr="00A8335A">
        <w:rPr>
          <w:spacing w:val="-6"/>
          <w:sz w:val="28"/>
          <w:szCs w:val="28"/>
        </w:rPr>
        <w:t xml:space="preserve"> по вопросам подготовки всех групп населения в области ГО и защиты от ЧС </w:t>
      </w:r>
      <w:r w:rsidR="00645033" w:rsidRPr="00A8335A">
        <w:rPr>
          <w:spacing w:val="-6"/>
          <w:sz w:val="28"/>
          <w:szCs w:val="28"/>
        </w:rPr>
        <w:t>в сроки</w:t>
      </w:r>
      <w:r w:rsidR="007847B8" w:rsidRPr="00A8335A">
        <w:rPr>
          <w:spacing w:val="-6"/>
          <w:sz w:val="28"/>
          <w:szCs w:val="28"/>
        </w:rPr>
        <w:t>,</w:t>
      </w:r>
      <w:r w:rsidR="00645033" w:rsidRPr="00A8335A">
        <w:rPr>
          <w:spacing w:val="-6"/>
          <w:sz w:val="28"/>
          <w:szCs w:val="28"/>
        </w:rPr>
        <w:t xml:space="preserve"> установленные табелем донесений </w:t>
      </w:r>
      <w:r w:rsidR="00645033" w:rsidRPr="004B0C05">
        <w:rPr>
          <w:spacing w:val="-6"/>
          <w:sz w:val="28"/>
          <w:szCs w:val="28"/>
        </w:rPr>
        <w:t>(при</w:t>
      </w:r>
      <w:r w:rsidR="003A1CFA" w:rsidRPr="004B0C05">
        <w:rPr>
          <w:spacing w:val="-6"/>
          <w:sz w:val="28"/>
          <w:szCs w:val="28"/>
        </w:rPr>
        <w:t>ложение № 7</w:t>
      </w:r>
      <w:r w:rsidR="00645033" w:rsidRPr="004B0C05">
        <w:rPr>
          <w:spacing w:val="-6"/>
          <w:sz w:val="28"/>
          <w:szCs w:val="28"/>
        </w:rPr>
        <w:t>).</w:t>
      </w:r>
    </w:p>
    <w:p w:rsidR="00645033" w:rsidRPr="00A8335A" w:rsidRDefault="001375AE" w:rsidP="00DB246D">
      <w:pPr>
        <w:pStyle w:val="a3"/>
        <w:tabs>
          <w:tab w:val="left" w:pos="0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Руководителям</w:t>
      </w:r>
      <w:r w:rsidR="00645033" w:rsidRPr="00A8335A">
        <w:rPr>
          <w:spacing w:val="-6"/>
          <w:sz w:val="28"/>
          <w:szCs w:val="28"/>
        </w:rPr>
        <w:t xml:space="preserve"> </w:t>
      </w:r>
      <w:r w:rsidR="00363B07">
        <w:rPr>
          <w:spacing w:val="-6"/>
          <w:sz w:val="28"/>
          <w:szCs w:val="28"/>
        </w:rPr>
        <w:t>УМЦ ККУ «УГОЧС и ПБ Алтайского края</w:t>
      </w:r>
      <w:r w:rsidR="004C4CF1" w:rsidRPr="00A8335A">
        <w:rPr>
          <w:spacing w:val="-6"/>
          <w:sz w:val="28"/>
          <w:szCs w:val="28"/>
        </w:rPr>
        <w:t xml:space="preserve">» </w:t>
      </w:r>
      <w:r w:rsidR="00645033" w:rsidRPr="00A8335A">
        <w:rPr>
          <w:spacing w:val="-6"/>
          <w:sz w:val="28"/>
          <w:szCs w:val="28"/>
        </w:rPr>
        <w:t>и курсов ГО городов Алтайского края</w:t>
      </w:r>
      <w:r w:rsidR="004D3DFF" w:rsidRPr="00A8335A">
        <w:rPr>
          <w:spacing w:val="-6"/>
          <w:sz w:val="28"/>
          <w:szCs w:val="28"/>
        </w:rPr>
        <w:t xml:space="preserve"> </w:t>
      </w:r>
      <w:r w:rsidR="003D368D" w:rsidRPr="00A8335A">
        <w:rPr>
          <w:spacing w:val="-6"/>
          <w:sz w:val="28"/>
          <w:szCs w:val="28"/>
        </w:rPr>
        <w:t>проводить</w:t>
      </w:r>
      <w:r w:rsidR="00DB246D">
        <w:rPr>
          <w:spacing w:val="-6"/>
          <w:sz w:val="28"/>
          <w:szCs w:val="28"/>
        </w:rPr>
        <w:t xml:space="preserve"> </w:t>
      </w:r>
      <w:r w:rsidR="004D74F5" w:rsidRPr="00A8335A">
        <w:rPr>
          <w:spacing w:val="-6"/>
          <w:sz w:val="28"/>
          <w:szCs w:val="28"/>
        </w:rPr>
        <w:t xml:space="preserve"> </w:t>
      </w:r>
      <w:r w:rsidR="00DB246D">
        <w:rPr>
          <w:spacing w:val="-6"/>
          <w:sz w:val="28"/>
          <w:szCs w:val="28"/>
        </w:rPr>
        <w:t>о</w:t>
      </w:r>
      <w:r w:rsidR="00645033" w:rsidRPr="00A8335A">
        <w:rPr>
          <w:spacing w:val="-6"/>
          <w:sz w:val="28"/>
          <w:szCs w:val="28"/>
        </w:rPr>
        <w:t>бучени</w:t>
      </w:r>
      <w:r w:rsidR="004D74F5" w:rsidRPr="00A8335A">
        <w:rPr>
          <w:spacing w:val="-6"/>
          <w:sz w:val="28"/>
          <w:szCs w:val="28"/>
        </w:rPr>
        <w:t>е</w:t>
      </w:r>
      <w:r w:rsidR="00645033" w:rsidRPr="00A8335A">
        <w:rPr>
          <w:spacing w:val="-6"/>
          <w:sz w:val="28"/>
          <w:szCs w:val="28"/>
        </w:rPr>
        <w:t xml:space="preserve"> должностных лиц и уполномоченных работников в </w:t>
      </w:r>
      <w:r w:rsidR="00363B07">
        <w:rPr>
          <w:spacing w:val="-6"/>
          <w:sz w:val="28"/>
          <w:szCs w:val="28"/>
        </w:rPr>
        <w:t>УМЦ ККУ «УГОЧС и ПБ  Алтайского края</w:t>
      </w:r>
      <w:r w:rsidR="003A1CFA" w:rsidRPr="00A8335A">
        <w:rPr>
          <w:spacing w:val="-6"/>
          <w:sz w:val="28"/>
          <w:szCs w:val="28"/>
        </w:rPr>
        <w:t>» и его филиа</w:t>
      </w:r>
      <w:r w:rsidR="003A1CFA" w:rsidRPr="00A8335A">
        <w:rPr>
          <w:spacing w:val="-6"/>
          <w:sz w:val="28"/>
          <w:szCs w:val="28"/>
        </w:rPr>
        <w:lastRenderedPageBreak/>
        <w:t>лах (отделениях)</w:t>
      </w:r>
      <w:r w:rsidR="009E0909" w:rsidRPr="00A8335A">
        <w:rPr>
          <w:spacing w:val="-6"/>
          <w:sz w:val="28"/>
          <w:szCs w:val="28"/>
        </w:rPr>
        <w:t xml:space="preserve"> </w:t>
      </w:r>
      <w:r w:rsidR="003A1CFA" w:rsidRPr="00A8335A">
        <w:rPr>
          <w:spacing w:val="-6"/>
          <w:sz w:val="28"/>
          <w:szCs w:val="28"/>
        </w:rPr>
        <w:t>Камня-на-Оби, Заринска, Славгорода, а также</w:t>
      </w:r>
      <w:r w:rsidR="00645033" w:rsidRPr="00A8335A">
        <w:rPr>
          <w:spacing w:val="-6"/>
          <w:sz w:val="28"/>
          <w:szCs w:val="28"/>
        </w:rPr>
        <w:t xml:space="preserve"> на курсах ГО городов Барнаула, Бийска, Рубцовска, Новоалтайска, </w:t>
      </w:r>
      <w:r w:rsidR="00C20591">
        <w:rPr>
          <w:spacing w:val="-6"/>
          <w:sz w:val="28"/>
          <w:szCs w:val="28"/>
        </w:rPr>
        <w:t>по актуализированным</w:t>
      </w:r>
      <w:r w:rsidR="00645033" w:rsidRPr="00A8335A">
        <w:rPr>
          <w:spacing w:val="-6"/>
          <w:sz w:val="28"/>
          <w:szCs w:val="28"/>
        </w:rPr>
        <w:t xml:space="preserve"> рабочим программам,</w:t>
      </w:r>
      <w:r w:rsidR="004D74F5" w:rsidRPr="00A8335A">
        <w:rPr>
          <w:spacing w:val="-6"/>
          <w:sz w:val="28"/>
          <w:szCs w:val="28"/>
        </w:rPr>
        <w:t xml:space="preserve"> а также</w:t>
      </w:r>
      <w:r w:rsidR="00C20591">
        <w:rPr>
          <w:spacing w:val="-6"/>
          <w:sz w:val="28"/>
          <w:szCs w:val="28"/>
        </w:rPr>
        <w:t xml:space="preserve"> в форме</w:t>
      </w:r>
      <w:r w:rsidR="004D74F5" w:rsidRPr="00A8335A">
        <w:rPr>
          <w:spacing w:val="-6"/>
          <w:sz w:val="28"/>
          <w:szCs w:val="28"/>
        </w:rPr>
        <w:t xml:space="preserve"> наглядного информационного контента с учетом особенностей специальной военной операции, </w:t>
      </w:r>
      <w:r w:rsidR="00645033" w:rsidRPr="00A8335A">
        <w:rPr>
          <w:spacing w:val="-6"/>
          <w:sz w:val="28"/>
          <w:szCs w:val="28"/>
        </w:rPr>
        <w:t xml:space="preserve"> в соответствии с примерными программами профессионального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ситуаций, утвержденными 30.10.2020 заместителем Министра МЧС России</w:t>
      </w:r>
      <w:r w:rsidR="003A1CFA" w:rsidRPr="00A8335A">
        <w:rPr>
          <w:spacing w:val="-6"/>
          <w:sz w:val="28"/>
          <w:szCs w:val="28"/>
        </w:rPr>
        <w:t>.</w:t>
      </w:r>
      <w:r w:rsidR="00645033" w:rsidRPr="00A8335A">
        <w:rPr>
          <w:spacing w:val="-6"/>
          <w:sz w:val="28"/>
          <w:szCs w:val="28"/>
        </w:rPr>
        <w:t xml:space="preserve"> </w:t>
      </w:r>
    </w:p>
    <w:p w:rsidR="00645033" w:rsidRPr="00A8335A" w:rsidRDefault="006450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Комплектование в соответствии с постановлениями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02.11.2000 № 841 «Об утверждении Положения об организации обучения населения в области гражданской обороны», а также Приказами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</w:t>
      </w:r>
      <w:r w:rsidR="00B754C4" w:rsidRPr="00A8335A">
        <w:rPr>
          <w:spacing w:val="-6"/>
          <w:sz w:val="28"/>
          <w:szCs w:val="28"/>
        </w:rPr>
        <w:t xml:space="preserve"> в области ГО, в том числе в УМЦ, а также на курсах ГО</w:t>
      </w:r>
      <w:r w:rsidRPr="00A8335A">
        <w:rPr>
          <w:spacing w:val="-6"/>
          <w:sz w:val="28"/>
          <w:szCs w:val="28"/>
        </w:rPr>
        <w:t>»</w:t>
      </w:r>
      <w:r w:rsidR="00B754C4" w:rsidRPr="00A8335A">
        <w:rPr>
          <w:spacing w:val="-6"/>
          <w:sz w:val="28"/>
          <w:szCs w:val="28"/>
        </w:rPr>
        <w:t xml:space="preserve"> </w:t>
      </w:r>
      <w:r w:rsidRPr="00A8335A">
        <w:rPr>
          <w:spacing w:val="-6"/>
          <w:sz w:val="28"/>
          <w:szCs w:val="28"/>
        </w:rPr>
        <w:t xml:space="preserve">и </w:t>
      </w:r>
      <w:r w:rsidR="00BC2DC7" w:rsidRPr="00A8335A">
        <w:rPr>
          <w:spacing w:val="-6"/>
          <w:sz w:val="28"/>
          <w:szCs w:val="28"/>
        </w:rPr>
        <w:t xml:space="preserve">в соответствие с </w:t>
      </w:r>
      <w:r w:rsidRPr="00A8335A">
        <w:rPr>
          <w:spacing w:val="-6"/>
          <w:sz w:val="28"/>
          <w:szCs w:val="28"/>
        </w:rPr>
        <w:t xml:space="preserve">ежегодными планами комплектования </w:t>
      </w:r>
      <w:r w:rsidR="009C5AFE" w:rsidRPr="00A8335A">
        <w:rPr>
          <w:spacing w:val="-6"/>
          <w:sz w:val="28"/>
          <w:szCs w:val="28"/>
        </w:rPr>
        <w:t xml:space="preserve">УМЦ ККУ «УГОЧС </w:t>
      </w:r>
      <w:r w:rsidR="00D657D5">
        <w:rPr>
          <w:spacing w:val="-6"/>
          <w:sz w:val="28"/>
          <w:szCs w:val="28"/>
        </w:rPr>
        <w:t>и ПБ Алтайского края</w:t>
      </w:r>
      <w:r w:rsidR="009C5AFE" w:rsidRPr="00A8335A">
        <w:rPr>
          <w:spacing w:val="-6"/>
          <w:sz w:val="28"/>
          <w:szCs w:val="28"/>
        </w:rPr>
        <w:t xml:space="preserve">» </w:t>
      </w:r>
      <w:r w:rsidRPr="00A8335A">
        <w:rPr>
          <w:spacing w:val="-6"/>
          <w:sz w:val="28"/>
          <w:szCs w:val="28"/>
        </w:rPr>
        <w:t>и курсов ГО городов.</w:t>
      </w:r>
    </w:p>
    <w:p w:rsidR="00645033" w:rsidRPr="00A8335A" w:rsidRDefault="004A1F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Обращать </w:t>
      </w:r>
      <w:r w:rsidR="00645033" w:rsidRPr="00A8335A">
        <w:rPr>
          <w:spacing w:val="-6"/>
          <w:sz w:val="28"/>
          <w:szCs w:val="28"/>
        </w:rPr>
        <w:t xml:space="preserve">особое внимание на подготовку </w:t>
      </w:r>
      <w:r w:rsidRPr="00A8335A">
        <w:rPr>
          <w:spacing w:val="-6"/>
          <w:sz w:val="28"/>
          <w:szCs w:val="28"/>
        </w:rPr>
        <w:t xml:space="preserve">слушателей </w:t>
      </w:r>
      <w:r w:rsidR="00645033" w:rsidRPr="00A8335A">
        <w:rPr>
          <w:spacing w:val="-6"/>
          <w:sz w:val="28"/>
          <w:szCs w:val="28"/>
        </w:rPr>
        <w:t>к практическому выполнению своих функциональных обязанностей при выполнении мероприятий гражданской обороны и защиты населения и территорий от чрезвычайных ситуаций природного и техногенного характера в объеме занимаемой должности.</w:t>
      </w:r>
    </w:p>
    <w:p w:rsidR="00645033" w:rsidRPr="00A8335A" w:rsidRDefault="00E2563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Проводить п</w:t>
      </w:r>
      <w:r w:rsidR="00645033" w:rsidRPr="00A8335A">
        <w:rPr>
          <w:spacing w:val="-6"/>
          <w:sz w:val="28"/>
          <w:szCs w:val="28"/>
        </w:rPr>
        <w:t xml:space="preserve">о заявкам органов управления образованием муниципальных образований </w:t>
      </w:r>
      <w:r w:rsidR="00E7188C" w:rsidRPr="00A8335A">
        <w:rPr>
          <w:spacing w:val="-6"/>
          <w:sz w:val="28"/>
          <w:szCs w:val="28"/>
        </w:rPr>
        <w:t xml:space="preserve"> </w:t>
      </w:r>
      <w:r w:rsidRPr="00A8335A">
        <w:rPr>
          <w:bCs/>
          <w:spacing w:val="-6"/>
          <w:sz w:val="28"/>
          <w:szCs w:val="28"/>
        </w:rPr>
        <w:t>ежегодные</w:t>
      </w:r>
      <w:r w:rsidR="00645033" w:rsidRPr="00A8335A">
        <w:rPr>
          <w:spacing w:val="-6"/>
          <w:sz w:val="28"/>
          <w:szCs w:val="28"/>
        </w:rPr>
        <w:t xml:space="preserve"> занятия (в каникулярное время – январь, март) с преподавателями-организаторами ОБЖ, преподавателями начальных классов и классными руководителями школ (колледжей, гимназий), проводящими занятия по </w:t>
      </w:r>
      <w:r w:rsidR="00E7188C" w:rsidRPr="00A8335A">
        <w:rPr>
          <w:iCs/>
          <w:spacing w:val="-6"/>
          <w:sz w:val="28"/>
          <w:szCs w:val="28"/>
          <w:shd w:val="clear" w:color="auto" w:fill="FFFFFF"/>
          <w:lang w:bidi="he-IL"/>
        </w:rPr>
        <w:t>«Основам безопасности жизнедеятельности»</w:t>
      </w:r>
      <w:r w:rsidR="00645033" w:rsidRPr="00A8335A">
        <w:rPr>
          <w:spacing w:val="-6"/>
          <w:sz w:val="28"/>
          <w:szCs w:val="28"/>
        </w:rPr>
        <w:t>.</w:t>
      </w:r>
    </w:p>
    <w:p w:rsidR="005B11E0" w:rsidRPr="00A8335A" w:rsidRDefault="005B11E0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Пров</w:t>
      </w:r>
      <w:r w:rsidR="004A1F33" w:rsidRPr="00A8335A">
        <w:rPr>
          <w:spacing w:val="-6"/>
          <w:sz w:val="28"/>
          <w:szCs w:val="28"/>
        </w:rPr>
        <w:t>одить</w:t>
      </w:r>
      <w:r w:rsidRPr="00A8335A">
        <w:rPr>
          <w:spacing w:val="-6"/>
          <w:sz w:val="28"/>
          <w:szCs w:val="28"/>
        </w:rPr>
        <w:t xml:space="preserve"> к</w:t>
      </w:r>
      <w:r w:rsidR="00C20591">
        <w:rPr>
          <w:spacing w:val="-6"/>
          <w:sz w:val="28"/>
          <w:szCs w:val="28"/>
        </w:rPr>
        <w:t xml:space="preserve"> началу нового учебного года</w:t>
      </w:r>
      <w:r w:rsidRPr="00A8335A">
        <w:rPr>
          <w:spacing w:val="-6"/>
          <w:sz w:val="28"/>
          <w:szCs w:val="28"/>
        </w:rPr>
        <w:t xml:space="preserve"> актуализаци</w:t>
      </w:r>
      <w:r w:rsidR="004A1F33" w:rsidRPr="00A8335A">
        <w:rPr>
          <w:spacing w:val="-6"/>
          <w:sz w:val="28"/>
          <w:szCs w:val="28"/>
        </w:rPr>
        <w:t>ю</w:t>
      </w:r>
      <w:r w:rsidRPr="00A8335A">
        <w:rPr>
          <w:spacing w:val="-6"/>
          <w:sz w:val="28"/>
          <w:szCs w:val="28"/>
        </w:rPr>
        <w:t xml:space="preserve"> методических разработок </w:t>
      </w:r>
      <w:r w:rsidR="00363B07">
        <w:rPr>
          <w:spacing w:val="-6"/>
          <w:sz w:val="28"/>
          <w:szCs w:val="28"/>
        </w:rPr>
        <w:t xml:space="preserve">УМЦ ККУ «УГОЧС и ПБ </w:t>
      </w:r>
      <w:r w:rsidR="00D657D5">
        <w:rPr>
          <w:spacing w:val="-6"/>
          <w:sz w:val="28"/>
          <w:szCs w:val="28"/>
        </w:rPr>
        <w:t xml:space="preserve"> Алтайского края</w:t>
      </w:r>
      <w:r w:rsidR="009C5AFE" w:rsidRPr="00A8335A">
        <w:rPr>
          <w:spacing w:val="-6"/>
          <w:sz w:val="28"/>
          <w:szCs w:val="28"/>
        </w:rPr>
        <w:t xml:space="preserve">» </w:t>
      </w:r>
      <w:r w:rsidRPr="00A8335A">
        <w:rPr>
          <w:spacing w:val="-6"/>
          <w:sz w:val="28"/>
          <w:szCs w:val="28"/>
        </w:rPr>
        <w:t>и курсов ГО городов.</w:t>
      </w:r>
    </w:p>
    <w:p w:rsidR="008C480F" w:rsidRPr="00A8335A" w:rsidRDefault="00CA69C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Направлять</w:t>
      </w:r>
      <w:r w:rsidR="008C480F" w:rsidRPr="00A8335A">
        <w:rPr>
          <w:spacing w:val="-6"/>
          <w:sz w:val="28"/>
          <w:szCs w:val="28"/>
        </w:rPr>
        <w:t xml:space="preserve"> основные усилия при организации учебного процесса на проведение практических занятий на учебных площадках и натурных участках местности.</w:t>
      </w:r>
    </w:p>
    <w:p w:rsidR="00645033" w:rsidRPr="00A8335A" w:rsidRDefault="00645033" w:rsidP="006F5FE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8335A">
        <w:rPr>
          <w:sz w:val="28"/>
          <w:szCs w:val="28"/>
        </w:rPr>
        <w:t>Продол</w:t>
      </w:r>
      <w:r w:rsidR="00E7188C" w:rsidRPr="00A8335A">
        <w:rPr>
          <w:sz w:val="28"/>
          <w:szCs w:val="28"/>
        </w:rPr>
        <w:t>ж</w:t>
      </w:r>
      <w:r w:rsidR="004A1F33" w:rsidRPr="00A8335A">
        <w:rPr>
          <w:sz w:val="28"/>
          <w:szCs w:val="28"/>
        </w:rPr>
        <w:t>ать</w:t>
      </w:r>
      <w:r w:rsidRPr="00A8335A">
        <w:rPr>
          <w:sz w:val="28"/>
          <w:szCs w:val="28"/>
        </w:rPr>
        <w:t xml:space="preserve"> работ</w:t>
      </w:r>
      <w:r w:rsidR="00CA69C3" w:rsidRPr="00A8335A">
        <w:rPr>
          <w:sz w:val="28"/>
          <w:szCs w:val="28"/>
        </w:rPr>
        <w:t>у</w:t>
      </w:r>
      <w:r w:rsidRPr="00A8335A">
        <w:rPr>
          <w:sz w:val="28"/>
          <w:szCs w:val="28"/>
        </w:rPr>
        <w:t xml:space="preserve"> по укомплектованию</w:t>
      </w:r>
      <w:r w:rsidR="002E22F8" w:rsidRPr="00A8335A">
        <w:rPr>
          <w:sz w:val="28"/>
          <w:szCs w:val="28"/>
        </w:rPr>
        <w:t xml:space="preserve"> информационными, техническими и визуальными средствами обучения</w:t>
      </w:r>
      <w:r w:rsidRPr="00A8335A">
        <w:rPr>
          <w:sz w:val="28"/>
          <w:szCs w:val="28"/>
        </w:rPr>
        <w:t xml:space="preserve"> мобильной учебно-материальной </w:t>
      </w:r>
      <w:r w:rsidRPr="00A8335A">
        <w:rPr>
          <w:sz w:val="28"/>
          <w:szCs w:val="28"/>
        </w:rPr>
        <w:lastRenderedPageBreak/>
        <w:t>ба</w:t>
      </w:r>
      <w:r w:rsidR="002E22F8" w:rsidRPr="00A8335A">
        <w:rPr>
          <w:sz w:val="28"/>
          <w:szCs w:val="28"/>
        </w:rPr>
        <w:t>зы</w:t>
      </w:r>
      <w:r w:rsidRPr="00A8335A">
        <w:rPr>
          <w:sz w:val="28"/>
          <w:szCs w:val="28"/>
        </w:rPr>
        <w:t xml:space="preserve"> </w:t>
      </w:r>
      <w:r w:rsidR="00D657D5">
        <w:rPr>
          <w:sz w:val="28"/>
          <w:szCs w:val="28"/>
        </w:rPr>
        <w:t>УМЦ ККУ «УГОЧС и ПБ  Алтайского края</w:t>
      </w:r>
      <w:r w:rsidR="009C5AFE" w:rsidRPr="00A8335A">
        <w:rPr>
          <w:sz w:val="28"/>
          <w:szCs w:val="28"/>
        </w:rPr>
        <w:t xml:space="preserve">» </w:t>
      </w:r>
      <w:r w:rsidRPr="00A8335A">
        <w:rPr>
          <w:sz w:val="28"/>
          <w:szCs w:val="28"/>
        </w:rPr>
        <w:t xml:space="preserve">и курсов ГО </w:t>
      </w:r>
      <w:r w:rsidR="009C5AFE" w:rsidRPr="00A8335A">
        <w:rPr>
          <w:sz w:val="28"/>
          <w:szCs w:val="28"/>
        </w:rPr>
        <w:t>городов</w:t>
      </w:r>
      <w:r w:rsidRPr="00A8335A">
        <w:rPr>
          <w:sz w:val="28"/>
          <w:szCs w:val="28"/>
        </w:rPr>
        <w:t xml:space="preserve"> для проведения занятий с населением, проживающим в отдаленных районах.</w:t>
      </w:r>
    </w:p>
    <w:p w:rsidR="009F5FEA" w:rsidRPr="00A8335A" w:rsidRDefault="009F5FEA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Принимать конкретные меры по развитию учебно-материальной базы УМЦ по ГОЧС и П</w:t>
      </w:r>
      <w:r w:rsidR="00D657D5">
        <w:rPr>
          <w:spacing w:val="-6"/>
          <w:sz w:val="28"/>
          <w:szCs w:val="28"/>
        </w:rPr>
        <w:t>Б Алтайского края</w:t>
      </w:r>
      <w:r w:rsidRPr="00A8335A">
        <w:rPr>
          <w:spacing w:val="-6"/>
          <w:sz w:val="28"/>
          <w:szCs w:val="28"/>
        </w:rPr>
        <w:t xml:space="preserve"> и курсов ГО, оснащению их совре-менными техническими средствами обучения и внедрению в учебный процесс дистанционного обучения.</w:t>
      </w:r>
    </w:p>
    <w:p w:rsidR="002E22F8" w:rsidRPr="00A8335A" w:rsidRDefault="009F5FEA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 xml:space="preserve"> </w:t>
      </w:r>
      <w:r w:rsidR="00742DAB" w:rsidRPr="00A8335A">
        <w:rPr>
          <w:spacing w:val="-6"/>
          <w:sz w:val="28"/>
          <w:szCs w:val="28"/>
        </w:rPr>
        <w:t>Продолжа</w:t>
      </w:r>
      <w:r w:rsidR="002E22F8" w:rsidRPr="00A8335A">
        <w:rPr>
          <w:spacing w:val="-6"/>
          <w:sz w:val="28"/>
          <w:szCs w:val="28"/>
        </w:rPr>
        <w:t>ть  работу  по совершенствованию практических навыков обучаемых при получении сигнала «ВНИМАНИЕ ВСЕМ!», при проведении эвакуации, при укрытии населения в защитных сооружениях и т.д.</w:t>
      </w:r>
    </w:p>
    <w:p w:rsidR="007839D9" w:rsidRPr="00A8335A" w:rsidRDefault="00CA69C3" w:rsidP="006F5FE5">
      <w:pPr>
        <w:pStyle w:val="a3"/>
        <w:spacing w:after="0"/>
        <w:ind w:left="0"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Направ</w:t>
      </w:r>
      <w:r w:rsidR="009F5FEA" w:rsidRPr="00A8335A">
        <w:rPr>
          <w:spacing w:val="-6"/>
          <w:sz w:val="28"/>
          <w:szCs w:val="28"/>
        </w:rPr>
        <w:t>лять</w:t>
      </w:r>
      <w:r w:rsidR="007839D9" w:rsidRPr="00A8335A">
        <w:rPr>
          <w:spacing w:val="-6"/>
          <w:sz w:val="28"/>
          <w:szCs w:val="28"/>
        </w:rPr>
        <w:t xml:space="preserve"> до 4 марта е</w:t>
      </w:r>
      <w:r w:rsidR="00615D6B" w:rsidRPr="00A8335A">
        <w:rPr>
          <w:spacing w:val="-6"/>
          <w:sz w:val="28"/>
          <w:szCs w:val="28"/>
        </w:rPr>
        <w:t>жегодно в Главное управление</w:t>
      </w:r>
      <w:r w:rsidR="007839D9" w:rsidRPr="00A8335A">
        <w:rPr>
          <w:spacing w:val="-6"/>
          <w:sz w:val="28"/>
          <w:szCs w:val="28"/>
        </w:rPr>
        <w:t xml:space="preserve"> МЧС </w:t>
      </w:r>
      <w:r w:rsidR="004D74F5" w:rsidRPr="00A8335A">
        <w:rPr>
          <w:spacing w:val="-6"/>
          <w:sz w:val="28"/>
          <w:szCs w:val="28"/>
        </w:rPr>
        <w:t>России по Алтайскому краю заявки</w:t>
      </w:r>
      <w:r w:rsidR="007839D9" w:rsidRPr="00A8335A">
        <w:rPr>
          <w:spacing w:val="-6"/>
          <w:sz w:val="28"/>
          <w:szCs w:val="28"/>
        </w:rPr>
        <w:t xml:space="preserve"> на обучение</w:t>
      </w:r>
      <w:r w:rsidR="00C20591">
        <w:rPr>
          <w:spacing w:val="-6"/>
          <w:sz w:val="28"/>
          <w:szCs w:val="28"/>
        </w:rPr>
        <w:t xml:space="preserve"> слушателей</w:t>
      </w:r>
      <w:r w:rsidR="007839D9" w:rsidRPr="00A8335A">
        <w:rPr>
          <w:spacing w:val="-6"/>
          <w:sz w:val="28"/>
          <w:szCs w:val="28"/>
        </w:rPr>
        <w:t xml:space="preserve"> в области ГО и защиты от ЧС в ФГБ</w:t>
      </w:r>
      <w:r w:rsidR="004A1F33" w:rsidRPr="00A8335A">
        <w:rPr>
          <w:spacing w:val="-6"/>
          <w:sz w:val="28"/>
          <w:szCs w:val="28"/>
        </w:rPr>
        <w:t>ВОУ </w:t>
      </w:r>
      <w:r w:rsidR="007839D9" w:rsidRPr="00A8335A">
        <w:rPr>
          <w:spacing w:val="-6"/>
          <w:sz w:val="28"/>
          <w:szCs w:val="28"/>
        </w:rPr>
        <w:t xml:space="preserve">ВО «Академия </w:t>
      </w:r>
      <w:r w:rsidR="004A1F33" w:rsidRPr="00A8335A">
        <w:rPr>
          <w:spacing w:val="-6"/>
          <w:sz w:val="28"/>
          <w:szCs w:val="28"/>
        </w:rPr>
        <w:t>гражданской защиты МЧС России».</w:t>
      </w:r>
    </w:p>
    <w:p w:rsidR="00645033" w:rsidRPr="00A8335A" w:rsidRDefault="00C20591" w:rsidP="00C20591">
      <w:pPr>
        <w:pStyle w:val="a3"/>
        <w:spacing w:after="0"/>
        <w:ind w:left="0" w:firstLine="708"/>
        <w:jc w:val="both"/>
        <w:rPr>
          <w:spacing w:val="-6"/>
          <w:sz w:val="28"/>
          <w:szCs w:val="28"/>
        </w:rPr>
      </w:pPr>
      <w:r>
        <w:rPr>
          <w:rStyle w:val="BodyTextChar"/>
          <w:spacing w:val="-6"/>
          <w:sz w:val="28"/>
          <w:szCs w:val="28"/>
        </w:rPr>
        <w:t>Д</w:t>
      </w:r>
      <w:r w:rsidR="00742DAB" w:rsidRPr="00A8335A">
        <w:rPr>
          <w:rStyle w:val="BodyTextChar"/>
          <w:spacing w:val="-6"/>
          <w:sz w:val="28"/>
          <w:szCs w:val="28"/>
        </w:rPr>
        <w:t>о 1 декабря организо</w:t>
      </w:r>
      <w:r w:rsidR="00645033" w:rsidRPr="00A8335A">
        <w:rPr>
          <w:rStyle w:val="BodyTextChar"/>
          <w:spacing w:val="-6"/>
          <w:sz w:val="28"/>
          <w:szCs w:val="28"/>
        </w:rPr>
        <w:t xml:space="preserve">вать разработку и утверждение плана комплектования обучающимися </w:t>
      </w:r>
      <w:r>
        <w:rPr>
          <w:rStyle w:val="BodyTextChar"/>
          <w:spacing w:val="-6"/>
          <w:sz w:val="28"/>
          <w:szCs w:val="28"/>
        </w:rPr>
        <w:t xml:space="preserve">в </w:t>
      </w:r>
      <w:r w:rsidR="009C5AFE" w:rsidRPr="00A8335A">
        <w:rPr>
          <w:spacing w:val="-6"/>
          <w:sz w:val="28"/>
          <w:szCs w:val="28"/>
        </w:rPr>
        <w:t>УМЦ ККУ «УГОЧС и ПБ в Алтайском крае»</w:t>
      </w:r>
      <w:r w:rsidR="00DB2DAB" w:rsidRPr="00A8335A">
        <w:rPr>
          <w:spacing w:val="-6"/>
          <w:sz w:val="28"/>
          <w:szCs w:val="28"/>
        </w:rPr>
        <w:t xml:space="preserve"> </w:t>
      </w:r>
      <w:r w:rsidR="00645033" w:rsidRPr="00A8335A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на </w:t>
      </w:r>
      <w:r w:rsidR="00645033" w:rsidRPr="00A8335A">
        <w:rPr>
          <w:spacing w:val="-6"/>
          <w:sz w:val="28"/>
          <w:szCs w:val="28"/>
        </w:rPr>
        <w:t xml:space="preserve"> кур</w:t>
      </w:r>
      <w:r>
        <w:rPr>
          <w:spacing w:val="-6"/>
          <w:sz w:val="28"/>
          <w:szCs w:val="28"/>
        </w:rPr>
        <w:t>сах</w:t>
      </w:r>
      <w:r w:rsidR="00645033" w:rsidRPr="00A8335A">
        <w:rPr>
          <w:spacing w:val="-6"/>
          <w:sz w:val="28"/>
          <w:szCs w:val="28"/>
        </w:rPr>
        <w:t xml:space="preserve"> ГО (далее - планы) </w:t>
      </w:r>
      <w:r>
        <w:rPr>
          <w:rStyle w:val="BodyTextChar"/>
          <w:spacing w:val="-6"/>
          <w:sz w:val="28"/>
          <w:szCs w:val="28"/>
        </w:rPr>
        <w:t>на 2024</w:t>
      </w:r>
      <w:r w:rsidR="00645033" w:rsidRPr="00A8335A">
        <w:rPr>
          <w:rStyle w:val="BodyTextChar"/>
          <w:spacing w:val="-6"/>
          <w:sz w:val="28"/>
          <w:szCs w:val="28"/>
        </w:rPr>
        <w:t xml:space="preserve"> год</w:t>
      </w:r>
      <w:r>
        <w:rPr>
          <w:rStyle w:val="BodyTextChar"/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 копии планов представи</w:t>
      </w:r>
      <w:r w:rsidR="00645033" w:rsidRPr="00A8335A">
        <w:rPr>
          <w:spacing w:val="-6"/>
          <w:sz w:val="28"/>
          <w:szCs w:val="28"/>
        </w:rPr>
        <w:t>ть</w:t>
      </w:r>
      <w:r w:rsidR="00645033" w:rsidRPr="00A8335A">
        <w:rPr>
          <w:bCs/>
          <w:spacing w:val="-6"/>
          <w:sz w:val="28"/>
          <w:szCs w:val="28"/>
        </w:rPr>
        <w:t xml:space="preserve"> </w:t>
      </w:r>
      <w:r w:rsidR="00645033" w:rsidRPr="00A8335A">
        <w:rPr>
          <w:spacing w:val="-6"/>
          <w:sz w:val="28"/>
          <w:szCs w:val="28"/>
        </w:rPr>
        <w:t>в Главное управление МЧС России по Алтайскому краю.</w:t>
      </w:r>
    </w:p>
    <w:p w:rsidR="00645033" w:rsidRPr="004B0C05" w:rsidRDefault="00645033" w:rsidP="006F5FE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8335A">
        <w:rPr>
          <w:sz w:val="28"/>
          <w:szCs w:val="28"/>
        </w:rPr>
        <w:t xml:space="preserve">Отчетные материалы по обучению должностных лиц и специалистов ГО и Алтайской ТП РСЧС в </w:t>
      </w:r>
      <w:r w:rsidR="009C5AFE" w:rsidRPr="00A8335A">
        <w:rPr>
          <w:sz w:val="28"/>
          <w:szCs w:val="28"/>
        </w:rPr>
        <w:t>УМЦ ККУ «УГОЧС и ПБ в Алтайском крае»</w:t>
      </w:r>
      <w:r w:rsidR="005060AA">
        <w:rPr>
          <w:sz w:val="28"/>
          <w:szCs w:val="28"/>
        </w:rPr>
        <w:t xml:space="preserve"> и на курсах ГО представлять в течени</w:t>
      </w:r>
      <w:r w:rsidR="00DB246D">
        <w:rPr>
          <w:sz w:val="28"/>
          <w:szCs w:val="28"/>
        </w:rPr>
        <w:t>е</w:t>
      </w:r>
      <w:r w:rsidR="005060AA">
        <w:rPr>
          <w:sz w:val="28"/>
          <w:szCs w:val="28"/>
        </w:rPr>
        <w:t xml:space="preserve"> 2023 года</w:t>
      </w:r>
      <w:r w:rsidRPr="00A8335A">
        <w:rPr>
          <w:sz w:val="28"/>
          <w:szCs w:val="28"/>
        </w:rPr>
        <w:t xml:space="preserve"> </w:t>
      </w:r>
      <w:r w:rsidRPr="00A8335A">
        <w:rPr>
          <w:bCs/>
          <w:sz w:val="28"/>
          <w:szCs w:val="28"/>
        </w:rPr>
        <w:t>в соответствии с табелем</w:t>
      </w:r>
      <w:r w:rsidR="005060AA">
        <w:rPr>
          <w:bCs/>
          <w:sz w:val="28"/>
          <w:szCs w:val="28"/>
        </w:rPr>
        <w:t xml:space="preserve"> срочных </w:t>
      </w:r>
      <w:r w:rsidRPr="00A8335A">
        <w:rPr>
          <w:bCs/>
          <w:sz w:val="28"/>
          <w:szCs w:val="28"/>
        </w:rPr>
        <w:t xml:space="preserve"> донесений</w:t>
      </w:r>
      <w:r w:rsidRPr="00A8335A">
        <w:rPr>
          <w:sz w:val="28"/>
          <w:szCs w:val="28"/>
        </w:rPr>
        <w:t xml:space="preserve"> </w:t>
      </w:r>
      <w:r w:rsidRPr="00A8335A">
        <w:rPr>
          <w:bCs/>
          <w:sz w:val="28"/>
          <w:szCs w:val="28"/>
        </w:rPr>
        <w:t xml:space="preserve">в Главное управление МЧС России по Алтайскому краю (через управление гражданской </w:t>
      </w:r>
      <w:r w:rsidR="004A1F33" w:rsidRPr="00A8335A">
        <w:rPr>
          <w:bCs/>
          <w:sz w:val="28"/>
          <w:szCs w:val="28"/>
        </w:rPr>
        <w:t xml:space="preserve">обороны и </w:t>
      </w:r>
      <w:r w:rsidRPr="00A8335A">
        <w:rPr>
          <w:bCs/>
          <w:sz w:val="28"/>
          <w:szCs w:val="28"/>
        </w:rPr>
        <w:t>защиты</w:t>
      </w:r>
      <w:r w:rsidR="004A1F33" w:rsidRPr="00A8335A">
        <w:rPr>
          <w:bCs/>
          <w:sz w:val="28"/>
          <w:szCs w:val="28"/>
        </w:rPr>
        <w:t xml:space="preserve"> населения</w:t>
      </w:r>
      <w:r w:rsidRPr="00A8335A">
        <w:rPr>
          <w:bCs/>
          <w:sz w:val="28"/>
          <w:szCs w:val="28"/>
        </w:rPr>
        <w:t>)</w:t>
      </w:r>
      <w:r w:rsidRPr="00A8335A">
        <w:rPr>
          <w:sz w:val="28"/>
          <w:szCs w:val="28"/>
        </w:rPr>
        <w:t xml:space="preserve"> </w:t>
      </w:r>
      <w:r w:rsidR="004D74F5" w:rsidRPr="004B0C05">
        <w:rPr>
          <w:sz w:val="28"/>
          <w:szCs w:val="28"/>
        </w:rPr>
        <w:t>(приложение № 7</w:t>
      </w:r>
      <w:r w:rsidRPr="004B0C05">
        <w:rPr>
          <w:sz w:val="28"/>
          <w:szCs w:val="28"/>
        </w:rPr>
        <w:t>)</w:t>
      </w:r>
      <w:r w:rsidR="009C5AFE" w:rsidRPr="004B0C05">
        <w:rPr>
          <w:sz w:val="28"/>
          <w:szCs w:val="28"/>
        </w:rPr>
        <w:t>.</w:t>
      </w:r>
    </w:p>
    <w:p w:rsidR="00645033" w:rsidRPr="00A8335A" w:rsidRDefault="00645033" w:rsidP="006F5FE5">
      <w:pPr>
        <w:ind w:firstLine="709"/>
        <w:jc w:val="both"/>
        <w:rPr>
          <w:spacing w:val="-6"/>
          <w:sz w:val="28"/>
          <w:szCs w:val="28"/>
        </w:rPr>
      </w:pPr>
    </w:p>
    <w:p w:rsidR="00645033" w:rsidRPr="00A8335A" w:rsidRDefault="00645033" w:rsidP="006F5FE5">
      <w:pPr>
        <w:ind w:firstLine="709"/>
        <w:jc w:val="center"/>
        <w:rPr>
          <w:rStyle w:val="af5"/>
          <w:rFonts w:ascii="Times New Roman" w:hAnsi="Times New Roman"/>
          <w:color w:val="000000"/>
          <w:spacing w:val="-6"/>
          <w:sz w:val="28"/>
          <w:szCs w:val="28"/>
        </w:rPr>
      </w:pPr>
      <w:r w:rsidRPr="00A8335A">
        <w:rPr>
          <w:rStyle w:val="af5"/>
          <w:rFonts w:ascii="Times New Roman" w:hAnsi="Times New Roman"/>
          <w:color w:val="000000"/>
          <w:spacing w:val="-6"/>
          <w:sz w:val="28"/>
          <w:szCs w:val="28"/>
          <w:lang w:val="en-US"/>
        </w:rPr>
        <w:t>III</w:t>
      </w:r>
      <w:r w:rsidRPr="00A8335A">
        <w:rPr>
          <w:rStyle w:val="af5"/>
          <w:rFonts w:ascii="Times New Roman" w:hAnsi="Times New Roman"/>
          <w:color w:val="000000"/>
          <w:spacing w:val="-6"/>
          <w:sz w:val="28"/>
          <w:szCs w:val="28"/>
        </w:rPr>
        <w:t>. Организация работы по представлению донесений по вопросам подготовки в области ГО и защиты от ЧС</w:t>
      </w:r>
    </w:p>
    <w:p w:rsidR="00645033" w:rsidRPr="00A8335A" w:rsidRDefault="00645033" w:rsidP="006F5FE5">
      <w:pPr>
        <w:ind w:firstLine="709"/>
        <w:jc w:val="center"/>
        <w:rPr>
          <w:spacing w:val="-6"/>
          <w:sz w:val="28"/>
          <w:szCs w:val="28"/>
        </w:rPr>
      </w:pPr>
    </w:p>
    <w:p w:rsidR="00645033" w:rsidRPr="00A8335A" w:rsidRDefault="00742DAB" w:rsidP="006F5FE5">
      <w:pPr>
        <w:pStyle w:val="af2"/>
        <w:ind w:firstLine="709"/>
        <w:jc w:val="both"/>
        <w:rPr>
          <w:spacing w:val="-6"/>
          <w:sz w:val="28"/>
          <w:szCs w:val="28"/>
        </w:rPr>
      </w:pPr>
      <w:r w:rsidRPr="00A8335A">
        <w:rPr>
          <w:spacing w:val="-6"/>
          <w:sz w:val="28"/>
          <w:szCs w:val="28"/>
        </w:rPr>
        <w:t>В течение 20</w:t>
      </w:r>
      <w:r w:rsidR="007E6B14" w:rsidRPr="00A8335A">
        <w:rPr>
          <w:spacing w:val="-6"/>
          <w:sz w:val="28"/>
          <w:szCs w:val="28"/>
        </w:rPr>
        <w:t>2</w:t>
      </w:r>
      <w:r w:rsidRPr="00A8335A">
        <w:rPr>
          <w:spacing w:val="-6"/>
          <w:sz w:val="28"/>
          <w:szCs w:val="28"/>
        </w:rPr>
        <w:t xml:space="preserve">3 </w:t>
      </w:r>
      <w:r w:rsidR="00FD0BF8" w:rsidRPr="00A8335A">
        <w:rPr>
          <w:spacing w:val="-6"/>
          <w:sz w:val="28"/>
          <w:szCs w:val="28"/>
        </w:rPr>
        <w:t>года</w:t>
      </w:r>
      <w:r w:rsidR="00645033" w:rsidRPr="00A8335A">
        <w:rPr>
          <w:spacing w:val="-6"/>
          <w:sz w:val="28"/>
          <w:szCs w:val="28"/>
        </w:rPr>
        <w:t xml:space="preserve"> должностным лицам и специалистам по ГОЧС городов (районов) Алтайского края в соответствии с табелем срочных донесений, предоставляемых по вопросам подготовки в области ГО и защиты от ЧС всех групп населения, организовать своевременное представление донесений в Главное управление МЧС России по Алтайскому краю (через управление гражданской обороны и з</w:t>
      </w:r>
      <w:r w:rsidR="004D74F5" w:rsidRPr="00A8335A">
        <w:rPr>
          <w:spacing w:val="-6"/>
          <w:sz w:val="28"/>
          <w:szCs w:val="28"/>
        </w:rPr>
        <w:t xml:space="preserve">ащиты населения) </w:t>
      </w:r>
      <w:r w:rsidR="004D74F5" w:rsidRPr="004B0C05">
        <w:rPr>
          <w:spacing w:val="-6"/>
          <w:sz w:val="28"/>
          <w:szCs w:val="28"/>
        </w:rPr>
        <w:t>(приложение № 7</w:t>
      </w:r>
      <w:r w:rsidR="00645033" w:rsidRPr="004B0C05">
        <w:rPr>
          <w:spacing w:val="-6"/>
          <w:sz w:val="28"/>
          <w:szCs w:val="28"/>
        </w:rPr>
        <w:t>).</w:t>
      </w:r>
    </w:p>
    <w:p w:rsidR="003C4A08" w:rsidRPr="00A8335A" w:rsidRDefault="00DB2DAB" w:rsidP="006F5FE5">
      <w:pPr>
        <w:ind w:right="-370" w:firstLine="709"/>
        <w:rPr>
          <w:sz w:val="28"/>
          <w:szCs w:val="28"/>
        </w:rPr>
      </w:pPr>
      <w:r w:rsidRPr="00A8335A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50DFB" w:rsidRDefault="00750DFB" w:rsidP="006F5FE5">
      <w:pPr>
        <w:ind w:right="-370" w:firstLine="709"/>
        <w:jc w:val="right"/>
        <w:rPr>
          <w:sz w:val="28"/>
          <w:szCs w:val="28"/>
        </w:rPr>
      </w:pPr>
    </w:p>
    <w:p w:rsidR="00E7188C" w:rsidRDefault="00E7188C" w:rsidP="006F5FE5">
      <w:pPr>
        <w:ind w:right="-370" w:firstLine="709"/>
        <w:jc w:val="right"/>
        <w:rPr>
          <w:sz w:val="28"/>
          <w:szCs w:val="28"/>
        </w:rPr>
      </w:pPr>
    </w:p>
    <w:p w:rsidR="00E7188C" w:rsidRDefault="00E7188C" w:rsidP="006F5FE5">
      <w:pPr>
        <w:ind w:right="-370" w:firstLine="709"/>
        <w:jc w:val="right"/>
        <w:rPr>
          <w:sz w:val="28"/>
          <w:szCs w:val="28"/>
        </w:rPr>
      </w:pPr>
    </w:p>
    <w:p w:rsidR="00E7188C" w:rsidRDefault="00E7188C" w:rsidP="006F5FE5">
      <w:pPr>
        <w:ind w:right="-370" w:firstLine="709"/>
        <w:jc w:val="right"/>
        <w:rPr>
          <w:sz w:val="28"/>
          <w:szCs w:val="28"/>
        </w:rPr>
      </w:pPr>
    </w:p>
    <w:p w:rsidR="00E7188C" w:rsidRDefault="00E7188C" w:rsidP="006F5FE5">
      <w:pPr>
        <w:ind w:right="-370" w:firstLine="709"/>
        <w:jc w:val="right"/>
        <w:rPr>
          <w:sz w:val="28"/>
          <w:szCs w:val="28"/>
        </w:rPr>
      </w:pPr>
    </w:p>
    <w:p w:rsidR="00E7188C" w:rsidRDefault="00E7188C" w:rsidP="006F5FE5">
      <w:pPr>
        <w:ind w:right="-370" w:firstLine="709"/>
        <w:jc w:val="right"/>
        <w:rPr>
          <w:sz w:val="28"/>
          <w:szCs w:val="28"/>
        </w:rPr>
      </w:pPr>
    </w:p>
    <w:p w:rsidR="00742DAB" w:rsidRDefault="00742DAB" w:rsidP="00791E62">
      <w:pPr>
        <w:ind w:right="-370"/>
      </w:pPr>
    </w:p>
    <w:p w:rsidR="008768EA" w:rsidRDefault="008768EA" w:rsidP="00791E62">
      <w:pPr>
        <w:ind w:right="-370"/>
      </w:pPr>
    </w:p>
    <w:p w:rsidR="00DB246D" w:rsidRDefault="00DB246D" w:rsidP="006F5FE5">
      <w:pPr>
        <w:ind w:right="-370" w:firstLine="709"/>
        <w:jc w:val="right"/>
      </w:pPr>
    </w:p>
    <w:p w:rsidR="00DB246D" w:rsidRDefault="00DB246D" w:rsidP="006F5FE5">
      <w:pPr>
        <w:ind w:right="-370" w:firstLine="709"/>
        <w:jc w:val="right"/>
      </w:pPr>
    </w:p>
    <w:p w:rsidR="00DB246D" w:rsidRDefault="00DB246D" w:rsidP="006F5FE5">
      <w:pPr>
        <w:ind w:right="-370" w:firstLine="709"/>
        <w:jc w:val="right"/>
      </w:pPr>
    </w:p>
    <w:p w:rsidR="00D657D5" w:rsidRDefault="00D657D5" w:rsidP="006F5FE5">
      <w:pPr>
        <w:ind w:right="-370" w:firstLine="709"/>
        <w:jc w:val="right"/>
      </w:pPr>
    </w:p>
    <w:p w:rsidR="00D657D5" w:rsidRDefault="00D657D5" w:rsidP="006F5FE5">
      <w:pPr>
        <w:ind w:right="-370" w:firstLine="709"/>
        <w:jc w:val="right"/>
      </w:pPr>
    </w:p>
    <w:p w:rsidR="008B50A8" w:rsidRDefault="008B50A8" w:rsidP="006F5FE5">
      <w:pPr>
        <w:ind w:right="-370" w:firstLine="709"/>
        <w:jc w:val="right"/>
      </w:pPr>
      <w:r>
        <w:lastRenderedPageBreak/>
        <w:t>П</w:t>
      </w:r>
      <w:r w:rsidRPr="002B218C">
        <w:t>РИЛОЖЕНИЕ 1</w:t>
      </w:r>
    </w:p>
    <w:p w:rsidR="004102FC" w:rsidRDefault="004102FC" w:rsidP="006F5FE5">
      <w:pPr>
        <w:keepLines/>
        <w:ind w:firstLine="709"/>
        <w:rPr>
          <w:b/>
          <w:spacing w:val="6"/>
          <w:sz w:val="28"/>
          <w:szCs w:val="28"/>
        </w:rPr>
      </w:pPr>
    </w:p>
    <w:p w:rsidR="002B338B" w:rsidRPr="009B06C5" w:rsidRDefault="002B338B" w:rsidP="00791E62">
      <w:pPr>
        <w:keepLines/>
        <w:ind w:firstLine="709"/>
        <w:rPr>
          <w:b/>
          <w:spacing w:val="6"/>
          <w:lang w:val="en-US"/>
        </w:rPr>
      </w:pPr>
    </w:p>
    <w:p w:rsidR="008B50A8" w:rsidRPr="002B338B" w:rsidRDefault="008B50A8" w:rsidP="006F5FE5">
      <w:pPr>
        <w:keepLines/>
        <w:ind w:firstLine="709"/>
        <w:jc w:val="center"/>
        <w:rPr>
          <w:b/>
          <w:spacing w:val="6"/>
        </w:rPr>
      </w:pPr>
      <w:r w:rsidRPr="002B338B">
        <w:rPr>
          <w:b/>
          <w:spacing w:val="6"/>
        </w:rPr>
        <w:t xml:space="preserve">Перечень действующих законодательных и иных нормативных </w:t>
      </w:r>
    </w:p>
    <w:p w:rsidR="008B50A8" w:rsidRPr="002B338B" w:rsidRDefault="008B50A8" w:rsidP="006F5FE5">
      <w:pPr>
        <w:keepLines/>
        <w:ind w:firstLine="709"/>
        <w:jc w:val="center"/>
        <w:rPr>
          <w:b/>
          <w:spacing w:val="6"/>
        </w:rPr>
      </w:pPr>
      <w:r w:rsidRPr="002B338B">
        <w:rPr>
          <w:b/>
          <w:spacing w:val="6"/>
        </w:rPr>
        <w:t>правовых актов, а также методических документов по направлениям деятельности в области подготовки населения</w:t>
      </w:r>
    </w:p>
    <w:p w:rsidR="008B50A8" w:rsidRPr="002B338B" w:rsidRDefault="008B50A8" w:rsidP="006F5FE5">
      <w:pPr>
        <w:keepLines/>
        <w:ind w:firstLine="709"/>
        <w:jc w:val="center"/>
        <w:rPr>
          <w:b/>
          <w:spacing w:val="6"/>
        </w:rPr>
      </w:pPr>
    </w:p>
    <w:p w:rsidR="008B50A8" w:rsidRPr="002B338B" w:rsidRDefault="008B50A8" w:rsidP="006F5FE5">
      <w:pPr>
        <w:ind w:firstLine="709"/>
        <w:jc w:val="both"/>
        <w:rPr>
          <w:b/>
          <w:spacing w:val="6"/>
        </w:rPr>
      </w:pPr>
      <w:r w:rsidRPr="002B338B">
        <w:rPr>
          <w:b/>
          <w:spacing w:val="6"/>
        </w:rPr>
        <w:t xml:space="preserve"> Федеральные законы:</w:t>
      </w:r>
    </w:p>
    <w:p w:rsidR="008B50A8" w:rsidRPr="002B338B" w:rsidRDefault="008B50A8" w:rsidP="006F5FE5">
      <w:pPr>
        <w:ind w:firstLine="709"/>
        <w:jc w:val="both"/>
        <w:rPr>
          <w:spacing w:val="6"/>
        </w:rPr>
      </w:pPr>
      <w:r w:rsidRPr="002B338B">
        <w:rPr>
          <w:spacing w:val="6"/>
        </w:rPr>
        <w:t>Федеральный закон от 28 июня 1995 г. № 98-ФЗ «О государственной поддержке молодежных и детских общественных объединений».</w:t>
      </w:r>
    </w:p>
    <w:p w:rsidR="008B50A8" w:rsidRPr="002B338B" w:rsidRDefault="008B50A8" w:rsidP="006F5FE5">
      <w:pPr>
        <w:ind w:firstLine="709"/>
        <w:jc w:val="both"/>
        <w:rPr>
          <w:spacing w:val="6"/>
        </w:rPr>
      </w:pPr>
      <w:r w:rsidRPr="002B338B">
        <w:rPr>
          <w:spacing w:val="6"/>
        </w:rPr>
        <w:t>Федеральный закон от 11 августа 1995 г. № 135-ФЗ «О благотворительной деятельности и добровольчестве (волонтерстве)».</w:t>
      </w:r>
    </w:p>
    <w:p w:rsidR="008B50A8" w:rsidRPr="002B338B" w:rsidRDefault="008B50A8" w:rsidP="006F5FE5">
      <w:pPr>
        <w:ind w:firstLine="709"/>
        <w:jc w:val="both"/>
        <w:rPr>
          <w:spacing w:val="6"/>
        </w:rPr>
      </w:pPr>
      <w:r w:rsidRPr="002B338B">
        <w:rPr>
          <w:spacing w:val="6"/>
        </w:rPr>
        <w:t>Федеральный закон от 12 января 1996 г. № 7-ФЗ «О некоммерческих организациях».</w:t>
      </w:r>
    </w:p>
    <w:p w:rsidR="008B50A8" w:rsidRPr="002B338B" w:rsidRDefault="008B50A8" w:rsidP="006F5FE5">
      <w:pPr>
        <w:ind w:firstLine="709"/>
        <w:jc w:val="both"/>
        <w:rPr>
          <w:spacing w:val="6"/>
        </w:rPr>
      </w:pPr>
      <w:r w:rsidRPr="002B338B">
        <w:rPr>
          <w:spacing w:val="6"/>
        </w:rPr>
        <w:t>Федеральный закон от 29 декабря 2012 г. № 273-ФЗ «Об образовании в Российской Федерации».</w:t>
      </w:r>
    </w:p>
    <w:p w:rsidR="008B50A8" w:rsidRPr="002B338B" w:rsidRDefault="008B50A8" w:rsidP="006F5FE5">
      <w:pPr>
        <w:ind w:firstLine="709"/>
        <w:jc w:val="both"/>
        <w:rPr>
          <w:b/>
          <w:spacing w:val="6"/>
        </w:rPr>
      </w:pPr>
      <w:r w:rsidRPr="002B338B">
        <w:rPr>
          <w:b/>
          <w:spacing w:val="6"/>
        </w:rPr>
        <w:t>Постановления и распоряжения Правительства РФ:</w:t>
      </w:r>
    </w:p>
    <w:p w:rsidR="008B50A8" w:rsidRPr="002B338B" w:rsidRDefault="007902A3" w:rsidP="006F5FE5">
      <w:pPr>
        <w:ind w:firstLine="709"/>
        <w:jc w:val="both"/>
        <w:rPr>
          <w:spacing w:val="6"/>
        </w:rPr>
      </w:pPr>
      <w:r>
        <w:rPr>
          <w:spacing w:val="6"/>
        </w:rPr>
        <w:t>п</w:t>
      </w:r>
      <w:r w:rsidR="008B50A8" w:rsidRPr="002B338B">
        <w:rPr>
          <w:spacing w:val="6"/>
        </w:rPr>
        <w:t>остановление Правительства Российской Федерации от 2 ноября 2000 г. № 841 «Об утверждении Положения о подготовке населения в области гражданской обороны».</w:t>
      </w:r>
    </w:p>
    <w:p w:rsidR="008B50A8" w:rsidRPr="002B338B" w:rsidRDefault="007902A3" w:rsidP="006F5FE5">
      <w:pPr>
        <w:ind w:firstLine="709"/>
        <w:jc w:val="both"/>
        <w:rPr>
          <w:spacing w:val="6"/>
        </w:rPr>
      </w:pPr>
      <w:r>
        <w:rPr>
          <w:spacing w:val="6"/>
        </w:rPr>
        <w:t>р</w:t>
      </w:r>
      <w:r w:rsidR="008B50A8" w:rsidRPr="002B338B">
        <w:rPr>
          <w:spacing w:val="6"/>
        </w:rPr>
        <w:t xml:space="preserve">аспоряжение Правительства Российской Федерации от 29 ноября 2014 г. </w:t>
      </w:r>
      <w:r w:rsidR="00A83B9E">
        <w:rPr>
          <w:spacing w:val="6"/>
        </w:rPr>
        <w:br/>
      </w:r>
      <w:r w:rsidR="008B50A8" w:rsidRPr="002B338B">
        <w:rPr>
          <w:spacing w:val="6"/>
        </w:rPr>
        <w:t>№ 2403-р «Об утверждении Основ государственной молодежной политики Российской Федерации на период до 2025 года».</w:t>
      </w:r>
    </w:p>
    <w:p w:rsidR="008B50A8" w:rsidRPr="002B338B" w:rsidRDefault="007902A3" w:rsidP="006F5FE5">
      <w:pPr>
        <w:ind w:firstLine="709"/>
        <w:jc w:val="both"/>
        <w:rPr>
          <w:spacing w:val="6"/>
        </w:rPr>
      </w:pPr>
      <w:r>
        <w:rPr>
          <w:spacing w:val="6"/>
        </w:rPr>
        <w:t>р</w:t>
      </w:r>
      <w:r w:rsidR="008B50A8" w:rsidRPr="002B338B">
        <w:rPr>
          <w:spacing w:val="6"/>
        </w:rPr>
        <w:t xml:space="preserve">аспоряжение Правительства Российской Федерации от 12 декабря 2015 г. </w:t>
      </w:r>
      <w:r w:rsidR="00A83B9E">
        <w:rPr>
          <w:spacing w:val="6"/>
        </w:rPr>
        <w:br/>
      </w:r>
      <w:r w:rsidR="008B50A8" w:rsidRPr="002B338B">
        <w:rPr>
          <w:spacing w:val="6"/>
        </w:rPr>
        <w:t>№ 2570-р «О плане мероприятий по реализации Основ государственной молодежной политики Российской Федерации на период до 2025 года».</w:t>
      </w:r>
    </w:p>
    <w:p w:rsidR="008B50A8" w:rsidRPr="002B338B" w:rsidRDefault="007902A3" w:rsidP="006F5FE5">
      <w:pPr>
        <w:ind w:firstLine="709"/>
        <w:jc w:val="both"/>
        <w:rPr>
          <w:spacing w:val="6"/>
        </w:rPr>
      </w:pPr>
      <w:r>
        <w:rPr>
          <w:spacing w:val="6"/>
        </w:rPr>
        <w:t>р</w:t>
      </w:r>
      <w:r w:rsidR="008B50A8" w:rsidRPr="002B338B">
        <w:rPr>
          <w:spacing w:val="6"/>
        </w:rPr>
        <w:t xml:space="preserve">аспоряжение Правительства Российской Федерации от 27 декабря 2018 г. </w:t>
      </w:r>
      <w:r w:rsidR="00A83B9E">
        <w:rPr>
          <w:spacing w:val="6"/>
        </w:rPr>
        <w:br/>
      </w:r>
      <w:r w:rsidR="008B50A8" w:rsidRPr="002B338B">
        <w:rPr>
          <w:spacing w:val="6"/>
        </w:rPr>
        <w:t>№ 2950-р «Об утверждении Концепции развития добровольчества (волонтерства) в Российской Федерации до 2025 года».</w:t>
      </w:r>
    </w:p>
    <w:p w:rsidR="008B50A8" w:rsidRPr="002B338B" w:rsidRDefault="007902A3" w:rsidP="006F5FE5">
      <w:pPr>
        <w:ind w:firstLine="709"/>
        <w:jc w:val="both"/>
        <w:rPr>
          <w:color w:val="000000"/>
          <w:spacing w:val="6"/>
        </w:rPr>
      </w:pPr>
      <w:r>
        <w:rPr>
          <w:spacing w:val="6"/>
        </w:rPr>
        <w:t>п</w:t>
      </w:r>
      <w:r w:rsidR="008B50A8" w:rsidRPr="002B338B">
        <w:rPr>
          <w:spacing w:val="6"/>
        </w:rPr>
        <w:t xml:space="preserve">остановление Правительства Российской Федерации от 18 сентября 2020 г. </w:t>
      </w:r>
      <w:r w:rsidR="00A83B9E">
        <w:rPr>
          <w:spacing w:val="6"/>
        </w:rPr>
        <w:br/>
      </w:r>
      <w:r w:rsidR="008B50A8" w:rsidRPr="002B338B">
        <w:rPr>
          <w:spacing w:val="6"/>
        </w:rPr>
        <w:t>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8B50A8" w:rsidRPr="002B338B">
        <w:rPr>
          <w:color w:val="000000"/>
          <w:spacing w:val="6"/>
        </w:rPr>
        <w:t>.</w:t>
      </w:r>
    </w:p>
    <w:p w:rsidR="008B50A8" w:rsidRPr="002B338B" w:rsidRDefault="00FB60BC" w:rsidP="006F5FE5">
      <w:pPr>
        <w:ind w:firstLine="709"/>
        <w:jc w:val="both"/>
        <w:rPr>
          <w:b/>
          <w:spacing w:val="6"/>
        </w:rPr>
      </w:pPr>
      <w:r w:rsidRPr="002B338B">
        <w:rPr>
          <w:b/>
          <w:spacing w:val="6"/>
        </w:rPr>
        <w:t>Распорядительные и организационные документы</w:t>
      </w:r>
      <w:r w:rsidR="008B50A8" w:rsidRPr="002B338B">
        <w:rPr>
          <w:b/>
          <w:spacing w:val="6"/>
        </w:rPr>
        <w:t xml:space="preserve"> Правительства Алтайского края:</w:t>
      </w:r>
    </w:p>
    <w:p w:rsidR="008B50A8" w:rsidRPr="002B338B" w:rsidRDefault="007902A3" w:rsidP="00A83B9E">
      <w:pPr>
        <w:ind w:firstLine="709"/>
        <w:jc w:val="both"/>
        <w:rPr>
          <w:bCs/>
          <w:iCs/>
        </w:rPr>
      </w:pPr>
      <w:r>
        <w:t>р</w:t>
      </w:r>
      <w:r w:rsidR="008B50A8" w:rsidRPr="002B338B">
        <w:t>аспоряжение Правительства Алтайского края от 03.12.20</w:t>
      </w:r>
      <w:r w:rsidR="00A83B9E">
        <w:t xml:space="preserve">19 № 424-р </w:t>
      </w:r>
      <w:r w:rsidR="008B50A8" w:rsidRPr="002B338B">
        <w:t>(в ред</w:t>
      </w:r>
      <w:r w:rsidR="00A83B9E">
        <w:t xml:space="preserve">акции </w:t>
      </w:r>
      <w:r w:rsidR="008B50A8" w:rsidRPr="002B338B">
        <w:t xml:space="preserve">от 20.02.2021 № </w:t>
      </w:r>
      <w:r w:rsidR="004102FC" w:rsidRPr="002B338B">
        <w:t>5</w:t>
      </w:r>
      <w:r w:rsidR="008B50A8" w:rsidRPr="002B338B">
        <w:t>5);</w:t>
      </w:r>
    </w:p>
    <w:p w:rsidR="008B50A8" w:rsidRPr="00DB2DAB" w:rsidRDefault="008B50A8" w:rsidP="006F5FE5">
      <w:pPr>
        <w:pStyle w:val="BodyText21"/>
        <w:widowControl w:val="0"/>
        <w:ind w:firstLine="709"/>
        <w:jc w:val="both"/>
        <w:rPr>
          <w:bCs/>
          <w:iCs/>
          <w:spacing w:val="6"/>
          <w:sz w:val="24"/>
          <w:szCs w:val="24"/>
        </w:rPr>
      </w:pPr>
      <w:r w:rsidRPr="002B338B">
        <w:rPr>
          <w:spacing w:val="6"/>
          <w:sz w:val="24"/>
          <w:szCs w:val="24"/>
        </w:rPr>
        <w:t>организационно-</w:t>
      </w:r>
      <w:r w:rsidR="00FB60BC" w:rsidRPr="002B338B">
        <w:rPr>
          <w:spacing w:val="6"/>
          <w:sz w:val="24"/>
          <w:szCs w:val="24"/>
        </w:rPr>
        <w:t>методические указания</w:t>
      </w:r>
      <w:r w:rsidRPr="002B338B">
        <w:rPr>
          <w:spacing w:val="6"/>
          <w:sz w:val="24"/>
          <w:szCs w:val="24"/>
        </w:rPr>
        <w:t xml:space="preserve"> по подготовке населения Алтайского края в области гражданской обороны, защиты от чрезвычайных ситуаций, обеспечения пожарной безопасности и безопасности людей на водных объектах на 2021-2025 годы </w:t>
      </w:r>
      <w:r w:rsidRPr="002B338B">
        <w:rPr>
          <w:bCs/>
          <w:iCs/>
          <w:spacing w:val="6"/>
          <w:sz w:val="24"/>
          <w:szCs w:val="24"/>
        </w:rPr>
        <w:t>от 25.12.2020</w:t>
      </w:r>
      <w:r w:rsidR="00FB60BC" w:rsidRPr="002B338B">
        <w:rPr>
          <w:bCs/>
          <w:iCs/>
          <w:spacing w:val="6"/>
          <w:sz w:val="24"/>
          <w:szCs w:val="24"/>
        </w:rPr>
        <w:t xml:space="preserve"> (КЧС-12)</w:t>
      </w:r>
      <w:r w:rsidRPr="002B338B">
        <w:rPr>
          <w:bCs/>
          <w:iCs/>
          <w:spacing w:val="6"/>
          <w:sz w:val="24"/>
          <w:szCs w:val="24"/>
        </w:rPr>
        <w:t>;</w:t>
      </w:r>
      <w:r w:rsidRPr="002B338B">
        <w:rPr>
          <w:spacing w:val="6"/>
          <w:sz w:val="24"/>
          <w:szCs w:val="24"/>
        </w:rPr>
        <w:t xml:space="preserve"> </w:t>
      </w:r>
    </w:p>
    <w:p w:rsidR="008B50A8" w:rsidRPr="002B338B" w:rsidRDefault="008B50A8" w:rsidP="006F5FE5">
      <w:pPr>
        <w:ind w:firstLine="709"/>
        <w:jc w:val="both"/>
        <w:rPr>
          <w:b/>
          <w:spacing w:val="6"/>
        </w:rPr>
      </w:pPr>
      <w:r w:rsidRPr="002B338B">
        <w:rPr>
          <w:b/>
          <w:spacing w:val="6"/>
        </w:rPr>
        <w:t>Приказы МЧС России:</w:t>
      </w:r>
    </w:p>
    <w:p w:rsidR="008B50A8" w:rsidRPr="002B338B" w:rsidRDefault="007902A3" w:rsidP="006F5FE5">
      <w:pPr>
        <w:ind w:firstLine="709"/>
        <w:jc w:val="both"/>
        <w:rPr>
          <w:i/>
          <w:spacing w:val="6"/>
        </w:rPr>
      </w:pPr>
      <w:r>
        <w:rPr>
          <w:spacing w:val="6"/>
        </w:rPr>
        <w:t>п</w:t>
      </w:r>
      <w:r w:rsidR="008B50A8" w:rsidRPr="002B338B">
        <w:rPr>
          <w:spacing w:val="6"/>
        </w:rPr>
        <w:t xml:space="preserve">риказ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</w:t>
      </w:r>
      <w:r w:rsidR="008B50A8" w:rsidRPr="002B338B">
        <w:rPr>
          <w:spacing w:val="6"/>
        </w:rPr>
        <w:lastRenderedPageBreak/>
        <w:t xml:space="preserve">на курсах гражданской обороны» </w:t>
      </w:r>
      <w:r w:rsidR="008B50A8" w:rsidRPr="002B338B">
        <w:rPr>
          <w:i/>
          <w:spacing w:val="6"/>
        </w:rPr>
        <w:t>(зарегистрирован в Минюсте России 03.06.2020 № 58566)</w:t>
      </w:r>
      <w:r>
        <w:rPr>
          <w:i/>
          <w:spacing w:val="6"/>
        </w:rPr>
        <w:t>;</w:t>
      </w:r>
    </w:p>
    <w:p w:rsidR="008B50A8" w:rsidRPr="002B338B" w:rsidRDefault="007902A3" w:rsidP="006F5FE5">
      <w:pPr>
        <w:ind w:firstLine="709"/>
        <w:jc w:val="both"/>
        <w:rPr>
          <w:i/>
          <w:spacing w:val="6"/>
        </w:rPr>
      </w:pPr>
      <w:r>
        <w:rPr>
          <w:spacing w:val="6"/>
        </w:rPr>
        <w:t>п</w:t>
      </w:r>
      <w:r w:rsidR="008B50A8" w:rsidRPr="002B338B">
        <w:rPr>
          <w:spacing w:val="6"/>
        </w:rPr>
        <w:t xml:space="preserve">риказ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 </w:t>
      </w:r>
      <w:r w:rsidR="008B50A8" w:rsidRPr="002B338B">
        <w:rPr>
          <w:i/>
          <w:spacing w:val="6"/>
        </w:rPr>
        <w:t>(зарегистрирован в Минюсте России 28.08.2020 № 59580).</w:t>
      </w:r>
    </w:p>
    <w:p w:rsidR="008B50A8" w:rsidRPr="002B338B" w:rsidRDefault="008B50A8" w:rsidP="006F5FE5">
      <w:pPr>
        <w:ind w:firstLine="709"/>
        <w:jc w:val="both"/>
        <w:rPr>
          <w:b/>
          <w:spacing w:val="6"/>
        </w:rPr>
      </w:pPr>
      <w:r w:rsidRPr="002B338B">
        <w:rPr>
          <w:b/>
          <w:spacing w:val="6"/>
        </w:rPr>
        <w:t>Акты рекомендательного характера: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>Рекомендации по организации и проведению курсового обучения в области гражданской обороны и защиты от чрезвычайных ситуаций, утв. заместителем Министра 02.12.2015 № 2-4-87-46-11.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ситуаций, утв. заместителем Министра 30.10.2020 № 2-4-71-11-10.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>Примерная программа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</w:t>
      </w:r>
      <w:r w:rsidRPr="002B338B">
        <w:rPr>
          <w:spacing w:val="6"/>
        </w:rPr>
        <w:t xml:space="preserve"> </w:t>
      </w:r>
      <w:r w:rsidRPr="002B338B">
        <w:rPr>
          <w:color w:val="000000"/>
          <w:spacing w:val="6"/>
        </w:rPr>
        <w:t>гражданской обороны и защиты населения от чрезвычайных ситуаций, утв. заместителем Министра 20.11.2020 № 2-4-71-29-11.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>Примерная программа курсового обучения личного состава спасательных служб, утв. заместителем Министра 20.11.2020 № 2-4-71-25-11.</w:t>
      </w:r>
    </w:p>
    <w:p w:rsidR="004102FC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 xml:space="preserve">Примерная программа курсового обучения личного состава НФГО, </w:t>
      </w:r>
      <w:r w:rsidRPr="002B338B">
        <w:rPr>
          <w:color w:val="000000"/>
          <w:spacing w:val="6"/>
        </w:rPr>
        <w:br/>
        <w:t>утв. заместителем Министра 20.11.2020 № 2-4-71-26-11.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>Примерная программа курсового обучения работающего населения в области гражданской обороны, утв. заместителем Министра 20.11.2020 № 2-4-71-27-11.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 xml:space="preserve">Примерная программа курсового обучения личного состава НАСФ, </w:t>
      </w:r>
      <w:r w:rsidRPr="002B338B">
        <w:rPr>
          <w:color w:val="000000"/>
          <w:spacing w:val="6"/>
        </w:rPr>
        <w:br/>
        <w:t>утв. заместителем Министра 20.11.2020 № 2-4-71-28-11.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>Письмо МЧС России от 27 февраля 2020 г. № 11-7-604 «О примерном порядке определения состава учебно-материальной базы» (вместе с Примерным порядком определения состава учебно-материальной базы в области гражданской обороны и защиты от чрезвычайных ситуаций»).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 xml:space="preserve">Письмо МЧС России от 27 февраля 2020 г. № 11-7-605 «О примерном порядке реализации вводного инструктажа по гражданской обороне». 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 xml:space="preserve">Письмо МЧС России от 27 февраля 2020 г. № 11-7-606 «О примерном порядке реализации семинаров (вебинаров) по гражданской обороне». </w:t>
      </w:r>
    </w:p>
    <w:p w:rsidR="008B50A8" w:rsidRPr="002B338B" w:rsidRDefault="008B50A8" w:rsidP="006F5FE5">
      <w:pPr>
        <w:widowControl w:val="0"/>
        <w:ind w:firstLine="709"/>
        <w:jc w:val="both"/>
        <w:rPr>
          <w:color w:val="000000"/>
          <w:spacing w:val="6"/>
        </w:rPr>
      </w:pPr>
      <w:r w:rsidRPr="002B338B">
        <w:rPr>
          <w:color w:val="000000"/>
          <w:spacing w:val="6"/>
        </w:rPr>
        <w:t>Письмо МЧС России от 27.10.2020 № ИВ-11-85 «О примерном Порядке реализации инструктажа по действиям в чрезвычайных ситуациях».</w:t>
      </w:r>
    </w:p>
    <w:p w:rsidR="008B50A8" w:rsidRPr="002B338B" w:rsidRDefault="008B50A8" w:rsidP="006F5FE5">
      <w:pPr>
        <w:ind w:firstLine="709"/>
        <w:jc w:val="both"/>
        <w:rPr>
          <w:b/>
          <w:spacing w:val="6"/>
        </w:rPr>
      </w:pPr>
      <w:r w:rsidRPr="002B338B">
        <w:rPr>
          <w:b/>
          <w:spacing w:val="6"/>
        </w:rPr>
        <w:t>Прочие документы:</w:t>
      </w:r>
    </w:p>
    <w:p w:rsidR="008B50A8" w:rsidRPr="002B338B" w:rsidRDefault="008B50A8" w:rsidP="006F5FE5">
      <w:pPr>
        <w:ind w:firstLine="709"/>
        <w:jc w:val="both"/>
        <w:rPr>
          <w:spacing w:val="6"/>
        </w:rPr>
      </w:pPr>
      <w:r w:rsidRPr="002B338B">
        <w:rPr>
          <w:spacing w:val="6"/>
        </w:rPr>
        <w:t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программы» (утв. Решением Коллегии Минпросвещения России, протокол от 24.12.2018 № ПК-1вн).</w:t>
      </w:r>
    </w:p>
    <w:p w:rsidR="008B50A8" w:rsidRDefault="008B50A8" w:rsidP="006F5FE5">
      <w:pPr>
        <w:ind w:firstLine="709"/>
        <w:jc w:val="both"/>
        <w:rPr>
          <w:spacing w:val="6"/>
        </w:rPr>
      </w:pPr>
      <w:r w:rsidRPr="002B338B">
        <w:rPr>
          <w:spacing w:val="6"/>
        </w:rPr>
        <w:t>Концепция развития добровольчества (волонтерства) в Российской Федерации до 2025</w:t>
      </w:r>
      <w:r w:rsidR="004538EE">
        <w:rPr>
          <w:spacing w:val="6"/>
        </w:rPr>
        <w:t xml:space="preserve"> года</w:t>
      </w:r>
      <w:r w:rsidRPr="002B338B">
        <w:rPr>
          <w:spacing w:val="6"/>
        </w:rPr>
        <w:t>.</w:t>
      </w:r>
    </w:p>
    <w:p w:rsidR="00451E40" w:rsidRDefault="00451E40" w:rsidP="006F5FE5">
      <w:pPr>
        <w:ind w:firstLine="709"/>
        <w:jc w:val="both"/>
        <w:rPr>
          <w:spacing w:val="6"/>
        </w:rPr>
      </w:pPr>
    </w:p>
    <w:p w:rsidR="00645033" w:rsidRDefault="00645033" w:rsidP="00451E40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left"/>
        <w:rPr>
          <w:spacing w:val="6"/>
        </w:rPr>
      </w:pPr>
    </w:p>
    <w:p w:rsidR="00791E62" w:rsidRDefault="00791E62" w:rsidP="00451E40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left"/>
        <w:rPr>
          <w:spacing w:val="6"/>
        </w:rPr>
      </w:pPr>
    </w:p>
    <w:p w:rsidR="00791E62" w:rsidRDefault="00791E62" w:rsidP="00451E40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left"/>
        <w:rPr>
          <w:spacing w:val="6"/>
        </w:rPr>
      </w:pPr>
    </w:p>
    <w:p w:rsidR="00451E40" w:rsidRPr="002B218C" w:rsidRDefault="00451E40" w:rsidP="00451E40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left"/>
        <w:rPr>
          <w:rStyle w:val="af5"/>
          <w:rFonts w:ascii="Times New Roman" w:hAnsi="Times New Roman"/>
          <w:color w:val="000000"/>
          <w:sz w:val="28"/>
          <w:szCs w:val="28"/>
        </w:rPr>
      </w:pPr>
    </w:p>
    <w:p w:rsidR="00645033" w:rsidRDefault="00451E40" w:rsidP="00451E40">
      <w:pPr>
        <w:pStyle w:val="a6"/>
        <w:shd w:val="clear" w:color="auto" w:fill="auto"/>
        <w:tabs>
          <w:tab w:val="left" w:pos="720"/>
        </w:tabs>
        <w:spacing w:after="0" w:line="240" w:lineRule="auto"/>
        <w:ind w:firstLine="709"/>
        <w:jc w:val="right"/>
        <w:rPr>
          <w:rStyle w:val="BodyTextChar"/>
          <w:color w:val="000000"/>
          <w:spacing w:val="0"/>
          <w:sz w:val="28"/>
          <w:szCs w:val="28"/>
        </w:rPr>
      </w:pPr>
      <w:r>
        <w:rPr>
          <w:rStyle w:val="BodyTextChar"/>
          <w:color w:val="000000"/>
          <w:spacing w:val="0"/>
          <w:sz w:val="28"/>
          <w:szCs w:val="28"/>
        </w:rPr>
        <w:lastRenderedPageBreak/>
        <w:t>ПРИЛОЖЕНИЕ 2</w:t>
      </w:r>
    </w:p>
    <w:p w:rsidR="00451E40" w:rsidRDefault="00451E40" w:rsidP="00451E40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left"/>
        <w:rPr>
          <w:rStyle w:val="BodyTextChar"/>
          <w:color w:val="000000"/>
          <w:spacing w:val="0"/>
          <w:sz w:val="28"/>
          <w:szCs w:val="28"/>
        </w:rPr>
      </w:pPr>
    </w:p>
    <w:p w:rsidR="00451E40" w:rsidRPr="00791E62" w:rsidRDefault="00451E40" w:rsidP="004759F6">
      <w:pPr>
        <w:pStyle w:val="a6"/>
        <w:shd w:val="clear" w:color="auto" w:fill="auto"/>
        <w:tabs>
          <w:tab w:val="left" w:pos="720"/>
        </w:tabs>
        <w:spacing w:after="0" w:line="240" w:lineRule="auto"/>
        <w:ind w:firstLine="709"/>
        <w:rPr>
          <w:rStyle w:val="BodyTextChar"/>
          <w:color w:val="000000"/>
          <w:spacing w:val="0"/>
        </w:rPr>
      </w:pPr>
      <w:r w:rsidRPr="00791E62">
        <w:rPr>
          <w:rStyle w:val="BodyTextChar"/>
          <w:color w:val="000000"/>
          <w:spacing w:val="0"/>
        </w:rPr>
        <w:t>Сведения о закреплении городов и  районов Алтайского края за курсами ГО городов</w:t>
      </w:r>
      <w:r w:rsidR="0059013B">
        <w:rPr>
          <w:rStyle w:val="BodyTextChar"/>
          <w:color w:val="000000"/>
          <w:spacing w:val="0"/>
        </w:rPr>
        <w:t xml:space="preserve"> по оказанию населению консультационных услуг</w:t>
      </w:r>
    </w:p>
    <w:p w:rsidR="00911A92" w:rsidRDefault="00911A92" w:rsidP="004759F6">
      <w:pPr>
        <w:pStyle w:val="a6"/>
        <w:shd w:val="clear" w:color="auto" w:fill="auto"/>
        <w:tabs>
          <w:tab w:val="left" w:pos="720"/>
        </w:tabs>
        <w:spacing w:after="0" w:line="240" w:lineRule="auto"/>
        <w:ind w:firstLine="709"/>
        <w:rPr>
          <w:rStyle w:val="BodyTextChar"/>
          <w:color w:val="000000"/>
          <w:spacing w:val="0"/>
          <w:sz w:val="28"/>
          <w:szCs w:val="28"/>
        </w:rPr>
      </w:pPr>
    </w:p>
    <w:tbl>
      <w:tblPr>
        <w:tblStyle w:val="af1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835"/>
        <w:gridCol w:w="851"/>
      </w:tblGrid>
      <w:tr w:rsidR="007F22AF" w:rsidTr="00D41081">
        <w:tc>
          <w:tcPr>
            <w:tcW w:w="2802" w:type="dxa"/>
          </w:tcPr>
          <w:p w:rsidR="004759F6" w:rsidRPr="00D41081" w:rsidRDefault="004759F6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Курсы ГО</w:t>
            </w:r>
          </w:p>
        </w:tc>
        <w:tc>
          <w:tcPr>
            <w:tcW w:w="5953" w:type="dxa"/>
            <w:gridSpan w:val="2"/>
          </w:tcPr>
          <w:p w:rsidR="004759F6" w:rsidRPr="00D41081" w:rsidRDefault="004759F6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Города и районы</w:t>
            </w:r>
          </w:p>
        </w:tc>
        <w:tc>
          <w:tcPr>
            <w:tcW w:w="851" w:type="dxa"/>
          </w:tcPr>
          <w:p w:rsidR="004759F6" w:rsidRPr="00D41081" w:rsidRDefault="004759F6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Примеча</w:t>
            </w:r>
            <w:r w:rsidR="00D41081">
              <w:rPr>
                <w:rStyle w:val="BodyTextChar"/>
                <w:color w:val="000000"/>
                <w:spacing w:val="0"/>
              </w:rPr>
              <w:t>н</w:t>
            </w:r>
          </w:p>
        </w:tc>
      </w:tr>
      <w:tr w:rsidR="00CF3CD2" w:rsidTr="00D41081">
        <w:trPr>
          <w:trHeight w:val="334"/>
        </w:trPr>
        <w:tc>
          <w:tcPr>
            <w:tcW w:w="2802" w:type="dxa"/>
            <w:vMerge w:val="restart"/>
          </w:tcPr>
          <w:p w:rsidR="00CF3CD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 xml:space="preserve"> К</w:t>
            </w:r>
            <w:r w:rsidR="00CF3CD2" w:rsidRPr="004759F6">
              <w:rPr>
                <w:rStyle w:val="BodyTextChar"/>
                <w:color w:val="000000"/>
                <w:spacing w:val="0"/>
              </w:rPr>
              <w:t>урсы ГО г. Барнаула</w:t>
            </w:r>
          </w:p>
        </w:tc>
        <w:tc>
          <w:tcPr>
            <w:tcW w:w="3118" w:type="dxa"/>
          </w:tcPr>
          <w:p w:rsidR="00CF3CD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г. Барнаул</w:t>
            </w:r>
          </w:p>
        </w:tc>
        <w:tc>
          <w:tcPr>
            <w:tcW w:w="2835" w:type="dxa"/>
          </w:tcPr>
          <w:p w:rsidR="00CF3CD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Алейский район</w:t>
            </w:r>
          </w:p>
        </w:tc>
        <w:tc>
          <w:tcPr>
            <w:tcW w:w="851" w:type="dxa"/>
          </w:tcPr>
          <w:p w:rsidR="00CF3CD2" w:rsidRPr="004759F6" w:rsidRDefault="00CF3CD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265"/>
        </w:trPr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911A92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г. Алейск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380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Новичихинский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265"/>
        </w:trPr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4759F6">
              <w:rPr>
                <w:rStyle w:val="BodyTextChar"/>
                <w:color w:val="000000"/>
                <w:spacing w:val="0"/>
              </w:rPr>
              <w:t>Баевский район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Павловский район</w:t>
            </w:r>
            <w:r w:rsidRPr="00911A92"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4759F6">
              <w:rPr>
                <w:rStyle w:val="BodyTextChar"/>
                <w:color w:val="000000"/>
                <w:spacing w:val="0"/>
              </w:rPr>
              <w:t>Благовещенский район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Родинский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4759F6">
              <w:rPr>
                <w:rStyle w:val="BodyTextChar"/>
                <w:color w:val="000000"/>
                <w:spacing w:val="0"/>
              </w:rPr>
              <w:t>Завьяловский район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611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Романовский район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359"/>
        </w:trPr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272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Калманский район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Тюменцевский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4759F6">
              <w:rPr>
                <w:rStyle w:val="BodyTextChar"/>
                <w:color w:val="000000"/>
                <w:spacing w:val="0"/>
              </w:rPr>
              <w:t>Мамонтовский райо</w:t>
            </w:r>
            <w:r>
              <w:rPr>
                <w:rStyle w:val="BodyTextChar"/>
                <w:color w:val="000000"/>
                <w:spacing w:val="0"/>
              </w:rPr>
              <w:t>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Усть-Калманский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4759F6">
              <w:rPr>
                <w:rStyle w:val="BodyTextChar"/>
                <w:color w:val="000000"/>
                <w:spacing w:val="0"/>
              </w:rPr>
              <w:t>Ребрихинский район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Чарышский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4759F6">
              <w:rPr>
                <w:rStyle w:val="BodyTextChar"/>
                <w:color w:val="000000"/>
                <w:spacing w:val="0"/>
              </w:rPr>
              <w:t>Топчихинский район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Шипуновский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435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4759F6">
              <w:rPr>
                <w:rStyle w:val="BodyTextChar"/>
                <w:color w:val="000000"/>
                <w:spacing w:val="0"/>
              </w:rPr>
              <w:t>Усть-Пристанский район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Шелаболихинский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 w:val="restart"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К</w:t>
            </w:r>
            <w:r w:rsidRPr="00C97512">
              <w:rPr>
                <w:rStyle w:val="BodyTextChar"/>
                <w:color w:val="000000"/>
                <w:spacing w:val="0"/>
              </w:rPr>
              <w:t>урсы ГО г. Б</w:t>
            </w:r>
            <w:r>
              <w:rPr>
                <w:rStyle w:val="BodyTextChar"/>
                <w:color w:val="000000"/>
                <w:spacing w:val="0"/>
              </w:rPr>
              <w:t>ийска</w:t>
            </w: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г. Бийск</w:t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г.</w:t>
            </w:r>
            <w:r w:rsidRPr="00C97512">
              <w:rPr>
                <w:rStyle w:val="BodyTextChar"/>
                <w:color w:val="000000"/>
                <w:spacing w:val="0"/>
              </w:rPr>
              <w:t>Белокуриха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285"/>
        </w:trPr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C97512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Алтайский район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551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Быстроистокский район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285"/>
        </w:trPr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Бийский район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Зональный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401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Ельцовский район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Петропавловский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Красногорский район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438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Солтонский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Смоленский район</w:t>
            </w:r>
          </w:p>
        </w:tc>
        <w:tc>
          <w:tcPr>
            <w:tcW w:w="2835" w:type="dxa"/>
          </w:tcPr>
          <w:p w:rsidR="00911A92" w:rsidRPr="004759F6" w:rsidRDefault="00911A92" w:rsidP="005310E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Солонешенский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438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Советский район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2835" w:type="dxa"/>
          </w:tcPr>
          <w:p w:rsidR="00911A92" w:rsidRPr="004759F6" w:rsidRDefault="006F506A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Целинный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278"/>
        </w:trPr>
        <w:tc>
          <w:tcPr>
            <w:tcW w:w="2802" w:type="dxa"/>
            <w:vMerge w:val="restart"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К</w:t>
            </w:r>
            <w:r w:rsidRPr="00C97512">
              <w:rPr>
                <w:rStyle w:val="BodyTextChar"/>
                <w:color w:val="000000"/>
                <w:spacing w:val="0"/>
              </w:rPr>
              <w:t xml:space="preserve">урсы ГО г. </w:t>
            </w:r>
            <w:r>
              <w:rPr>
                <w:rStyle w:val="BodyTextChar"/>
                <w:color w:val="000000"/>
                <w:spacing w:val="0"/>
              </w:rPr>
              <w:t>Рубцовска</w:t>
            </w: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г. Рубцовск</w:t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Егорьевский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278"/>
        </w:trPr>
        <w:tc>
          <w:tcPr>
            <w:tcW w:w="2802" w:type="dxa"/>
            <w:vMerge/>
          </w:tcPr>
          <w:p w:rsidR="00911A92" w:rsidRPr="00C97512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C97512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г. Змеиногорск</w:t>
            </w:r>
          </w:p>
        </w:tc>
        <w:tc>
          <w:tcPr>
            <w:tcW w:w="2835" w:type="dxa"/>
          </w:tcPr>
          <w:p w:rsidR="00911A92" w:rsidRPr="00C97512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911A92">
              <w:rPr>
                <w:rStyle w:val="BodyTextChar"/>
                <w:color w:val="000000"/>
                <w:spacing w:val="0"/>
              </w:rPr>
              <w:t>Змеиногорский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280"/>
        </w:trPr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Волчихинский район</w:t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438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Краснощековский ра</w:t>
            </w:r>
            <w:r w:rsidRPr="00C97512">
              <w:rPr>
                <w:rStyle w:val="BodyTextChar"/>
                <w:color w:val="000000"/>
                <w:spacing w:val="0"/>
              </w:rPr>
              <w:t>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Ключевской район</w:t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Локтевский район</w:t>
            </w:r>
            <w:r>
              <w:rPr>
                <w:rStyle w:val="BodyTextChar"/>
                <w:color w:val="000000"/>
                <w:spacing w:val="0"/>
              </w:rPr>
              <w:t xml:space="preserve"> 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292"/>
        </w:trPr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Курьинский район</w:t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551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Михайловский район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Поспелихинский район</w:t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Рубцовский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Третьяковский район</w:t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97512">
              <w:rPr>
                <w:rStyle w:val="BodyTextChar"/>
                <w:color w:val="000000"/>
                <w:spacing w:val="0"/>
              </w:rPr>
              <w:t>Угловский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6F506A">
        <w:trPr>
          <w:trHeight w:val="346"/>
        </w:trPr>
        <w:tc>
          <w:tcPr>
            <w:tcW w:w="2802" w:type="dxa"/>
            <w:vMerge w:val="restart"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К</w:t>
            </w:r>
            <w:r w:rsidRPr="00C97512">
              <w:rPr>
                <w:rStyle w:val="BodyTextChar"/>
                <w:color w:val="000000"/>
                <w:spacing w:val="0"/>
              </w:rPr>
              <w:t xml:space="preserve">урсы ГО г. </w:t>
            </w:r>
            <w:r>
              <w:rPr>
                <w:rStyle w:val="BodyTextChar"/>
                <w:color w:val="000000"/>
                <w:spacing w:val="0"/>
              </w:rPr>
              <w:t>Новоалтайска</w:t>
            </w:r>
          </w:p>
        </w:tc>
        <w:tc>
          <w:tcPr>
            <w:tcW w:w="3118" w:type="dxa"/>
          </w:tcPr>
          <w:p w:rsidR="00911A92" w:rsidRPr="004759F6" w:rsidRDefault="00B32909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г.Новоалтайск</w:t>
            </w:r>
          </w:p>
        </w:tc>
        <w:tc>
          <w:tcPr>
            <w:tcW w:w="2835" w:type="dxa"/>
          </w:tcPr>
          <w:p w:rsidR="00911A92" w:rsidRPr="004759F6" w:rsidRDefault="006F506A" w:rsidP="00580C91">
            <w:pPr>
              <w:pStyle w:val="a6"/>
              <w:shd w:val="clear" w:color="auto" w:fill="auto"/>
              <w:tabs>
                <w:tab w:val="left" w:pos="451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ЗАТО Сибирский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B32909" w:rsidTr="00D41081">
        <w:tc>
          <w:tcPr>
            <w:tcW w:w="2802" w:type="dxa"/>
            <w:vMerge/>
          </w:tcPr>
          <w:p w:rsidR="00B32909" w:rsidRPr="004759F6" w:rsidRDefault="00B32909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B32909" w:rsidRPr="00BB00C4" w:rsidRDefault="00B32909" w:rsidP="00580C91">
            <w:pPr>
              <w:pStyle w:val="a6"/>
              <w:shd w:val="clear" w:color="auto" w:fill="auto"/>
              <w:tabs>
                <w:tab w:val="left" w:pos="376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B32909">
              <w:rPr>
                <w:rStyle w:val="BodyTextChar"/>
                <w:color w:val="000000"/>
                <w:spacing w:val="0"/>
              </w:rPr>
              <w:t>Косихинский район</w:t>
            </w:r>
          </w:p>
        </w:tc>
        <w:tc>
          <w:tcPr>
            <w:tcW w:w="2835" w:type="dxa"/>
          </w:tcPr>
          <w:p w:rsidR="00B32909" w:rsidRPr="00BB00C4" w:rsidRDefault="00B32909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B32909">
              <w:rPr>
                <w:rStyle w:val="BodyTextChar"/>
                <w:color w:val="000000"/>
                <w:spacing w:val="0"/>
              </w:rPr>
              <w:t>Первомайский район</w:t>
            </w:r>
          </w:p>
        </w:tc>
        <w:tc>
          <w:tcPr>
            <w:tcW w:w="851" w:type="dxa"/>
          </w:tcPr>
          <w:p w:rsidR="00B32909" w:rsidRPr="004759F6" w:rsidRDefault="00B32909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376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BB00C4">
              <w:rPr>
                <w:rStyle w:val="BodyTextChar"/>
                <w:color w:val="000000"/>
                <w:spacing w:val="0"/>
              </w:rPr>
              <w:t>Тальменский район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BB00C4">
              <w:rPr>
                <w:rStyle w:val="BodyTextChar"/>
                <w:color w:val="000000"/>
                <w:spacing w:val="0"/>
              </w:rPr>
              <w:t>Троицкий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val="323"/>
        </w:trPr>
        <w:tc>
          <w:tcPr>
            <w:tcW w:w="2802" w:type="dxa"/>
            <w:vMerge w:val="restart"/>
          </w:tcPr>
          <w:p w:rsidR="00911A92" w:rsidRPr="004759F6" w:rsidRDefault="00911A92" w:rsidP="00911A92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Отделение</w:t>
            </w:r>
            <w:r>
              <w:t xml:space="preserve"> </w:t>
            </w:r>
            <w:r w:rsidRPr="00614E52">
              <w:rPr>
                <w:rStyle w:val="BodyTextChar"/>
                <w:color w:val="000000"/>
                <w:spacing w:val="0"/>
              </w:rPr>
              <w:t>г. Ка</w:t>
            </w:r>
            <w:r w:rsidR="00791E62">
              <w:rPr>
                <w:rStyle w:val="BodyTextChar"/>
                <w:color w:val="000000"/>
                <w:spacing w:val="0"/>
              </w:rPr>
              <w:t>мня</w:t>
            </w:r>
            <w:r w:rsidRPr="00614E52">
              <w:rPr>
                <w:rStyle w:val="BodyTextChar"/>
                <w:color w:val="000000"/>
                <w:spacing w:val="0"/>
              </w:rPr>
              <w:t>-на-Оби (филиал УМЦ ККУ УГОЧС и ПБ Алтайского края)</w:t>
            </w:r>
          </w:p>
        </w:tc>
        <w:tc>
          <w:tcPr>
            <w:tcW w:w="3118" w:type="dxa"/>
          </w:tcPr>
          <w:p w:rsidR="00911A92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Крутихинский район</w:t>
            </w:r>
          </w:p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2835" w:type="dxa"/>
          </w:tcPr>
          <w:p w:rsidR="00911A92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F3CD2">
              <w:rPr>
                <w:rStyle w:val="BodyTextChar"/>
                <w:color w:val="000000"/>
                <w:spacing w:val="0"/>
              </w:rPr>
              <w:t>Панкрушихинский район</w:t>
            </w:r>
          </w:p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6F506A">
        <w:trPr>
          <w:trHeight w:val="379"/>
        </w:trPr>
        <w:tc>
          <w:tcPr>
            <w:tcW w:w="2802" w:type="dxa"/>
            <w:vMerge/>
          </w:tcPr>
          <w:p w:rsidR="00911A92" w:rsidRDefault="00911A92" w:rsidP="00911A92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F3CD2">
              <w:rPr>
                <w:rStyle w:val="BodyTextChar"/>
                <w:color w:val="000000"/>
                <w:spacing w:val="0"/>
              </w:rPr>
              <w:t>Каменский район</w:t>
            </w:r>
          </w:p>
        </w:tc>
        <w:tc>
          <w:tcPr>
            <w:tcW w:w="2835" w:type="dxa"/>
          </w:tcPr>
          <w:p w:rsidR="00911A92" w:rsidRPr="00CF3CD2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F3CD2">
              <w:rPr>
                <w:rStyle w:val="BodyTextChar"/>
                <w:color w:val="000000"/>
                <w:spacing w:val="0"/>
              </w:rPr>
              <w:t>Суетский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 w:val="restart"/>
          </w:tcPr>
          <w:p w:rsidR="00911A92" w:rsidRDefault="00911A92" w:rsidP="00911A92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Отделение</w:t>
            </w:r>
          </w:p>
          <w:p w:rsidR="00911A92" w:rsidRPr="004759F6" w:rsidRDefault="00911A92" w:rsidP="00911A92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г. Заринск</w:t>
            </w:r>
            <w:r w:rsidR="00791E62">
              <w:rPr>
                <w:rStyle w:val="BodyTextChar"/>
                <w:color w:val="000000"/>
                <w:spacing w:val="0"/>
              </w:rPr>
              <w:t>а</w:t>
            </w:r>
            <w:r>
              <w:rPr>
                <w:rStyle w:val="BodyTextChar"/>
                <w:color w:val="000000"/>
                <w:spacing w:val="0"/>
              </w:rPr>
              <w:t xml:space="preserve"> (филиал УМЦ ККУ УГОЧС и ПБ Алтайского края)</w:t>
            </w:r>
          </w:p>
        </w:tc>
        <w:tc>
          <w:tcPr>
            <w:tcW w:w="3118" w:type="dxa"/>
          </w:tcPr>
          <w:p w:rsidR="00911A92" w:rsidRPr="004759F6" w:rsidRDefault="006F506A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г. Заринск</w:t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F3CD2">
              <w:rPr>
                <w:rStyle w:val="BodyTextChar"/>
                <w:color w:val="000000"/>
                <w:spacing w:val="0"/>
              </w:rPr>
              <w:t>Залесовский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6F506A" w:rsidTr="00715CCC">
        <w:trPr>
          <w:trHeight w:val="450"/>
        </w:trPr>
        <w:tc>
          <w:tcPr>
            <w:tcW w:w="2802" w:type="dxa"/>
            <w:vMerge/>
          </w:tcPr>
          <w:p w:rsidR="006F506A" w:rsidRDefault="006F506A" w:rsidP="00911A92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6F506A" w:rsidRPr="00CF3CD2" w:rsidRDefault="006F506A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6F506A">
              <w:rPr>
                <w:rStyle w:val="BodyTextChar"/>
                <w:color w:val="000000"/>
                <w:spacing w:val="0"/>
              </w:rPr>
              <w:t>Заринский район</w:t>
            </w:r>
          </w:p>
        </w:tc>
        <w:tc>
          <w:tcPr>
            <w:tcW w:w="2835" w:type="dxa"/>
          </w:tcPr>
          <w:p w:rsidR="006F506A" w:rsidRPr="00CF3CD2" w:rsidRDefault="00715CCC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715CCC">
              <w:rPr>
                <w:rStyle w:val="BodyTextChar"/>
                <w:color w:val="000000"/>
                <w:spacing w:val="0"/>
              </w:rPr>
              <w:t>Тогульский район</w:t>
            </w:r>
          </w:p>
        </w:tc>
        <w:tc>
          <w:tcPr>
            <w:tcW w:w="851" w:type="dxa"/>
          </w:tcPr>
          <w:p w:rsidR="006F506A" w:rsidRPr="004759F6" w:rsidRDefault="006F506A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Default="00911A92" w:rsidP="00911A92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CF3CD2" w:rsidRDefault="00911A92" w:rsidP="00580C91">
            <w:pPr>
              <w:pStyle w:val="a6"/>
              <w:shd w:val="clear" w:color="auto" w:fill="auto"/>
              <w:tabs>
                <w:tab w:val="left" w:pos="225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CF3CD2">
              <w:rPr>
                <w:rStyle w:val="BodyTextChar"/>
                <w:color w:val="000000"/>
                <w:spacing w:val="0"/>
              </w:rPr>
              <w:t>Кытмановский район</w:t>
            </w: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2835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315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ab/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 w:val="restart"/>
          </w:tcPr>
          <w:p w:rsidR="00911A92" w:rsidRPr="004759F6" w:rsidRDefault="00911A92" w:rsidP="00911A92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  <w:r>
              <w:rPr>
                <w:rStyle w:val="BodyTextChar"/>
                <w:color w:val="000000"/>
                <w:spacing w:val="0"/>
              </w:rPr>
              <w:t>Отделение</w:t>
            </w:r>
            <w:r>
              <w:t xml:space="preserve"> </w:t>
            </w:r>
            <w:r w:rsidRPr="00614E52">
              <w:rPr>
                <w:rStyle w:val="BodyTextChar"/>
                <w:color w:val="000000"/>
                <w:spacing w:val="0"/>
              </w:rPr>
              <w:t>г. Славгород</w:t>
            </w:r>
            <w:r w:rsidR="00791E62">
              <w:rPr>
                <w:rStyle w:val="BodyTextChar"/>
                <w:color w:val="000000"/>
                <w:spacing w:val="0"/>
              </w:rPr>
              <w:t>а</w:t>
            </w:r>
            <w:r w:rsidRPr="00614E52">
              <w:rPr>
                <w:rStyle w:val="BodyTextChar"/>
                <w:color w:val="000000"/>
                <w:spacing w:val="0"/>
              </w:rPr>
              <w:t xml:space="preserve"> (филиал УМЦ ККУ УГОЧС и ПБ Алтайского края)</w:t>
            </w:r>
          </w:p>
        </w:tc>
        <w:tc>
          <w:tcPr>
            <w:tcW w:w="3118" w:type="dxa"/>
          </w:tcPr>
          <w:p w:rsidR="00911A92" w:rsidRPr="00CF3CD2" w:rsidRDefault="00D41081" w:rsidP="00580C91">
            <w:r w:rsidRPr="00D41081">
              <w:t>г. Яровое</w:t>
            </w:r>
          </w:p>
        </w:tc>
        <w:tc>
          <w:tcPr>
            <w:tcW w:w="2835" w:type="dxa"/>
          </w:tcPr>
          <w:p w:rsidR="00911A92" w:rsidRPr="004759F6" w:rsidRDefault="00D41081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г. Славгород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rPr>
          <w:trHeight w:hRule="exact" w:val="319"/>
        </w:trPr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D41081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Бурлинский район</w:t>
            </w:r>
          </w:p>
        </w:tc>
        <w:tc>
          <w:tcPr>
            <w:tcW w:w="2835" w:type="dxa"/>
          </w:tcPr>
          <w:p w:rsidR="00911A92" w:rsidRPr="004759F6" w:rsidRDefault="00D41081" w:rsidP="00580C91">
            <w:pPr>
              <w:pStyle w:val="a6"/>
              <w:shd w:val="clear" w:color="auto" w:fill="auto"/>
              <w:tabs>
                <w:tab w:val="left" w:pos="315"/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Кулундинский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D41081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Немецкий</w:t>
            </w:r>
            <w:r>
              <w:rPr>
                <w:rStyle w:val="BodyTextChar"/>
                <w:color w:val="000000"/>
                <w:spacing w:val="0"/>
              </w:rPr>
              <w:t xml:space="preserve"> национальный</w:t>
            </w:r>
            <w:r w:rsidRPr="00D41081">
              <w:rPr>
                <w:rStyle w:val="BodyTextChar"/>
                <w:color w:val="000000"/>
                <w:spacing w:val="0"/>
              </w:rPr>
              <w:t xml:space="preserve"> район</w:t>
            </w:r>
          </w:p>
        </w:tc>
        <w:tc>
          <w:tcPr>
            <w:tcW w:w="2835" w:type="dxa"/>
          </w:tcPr>
          <w:p w:rsidR="00911A92" w:rsidRPr="004759F6" w:rsidRDefault="00D41081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Славгородский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  <w:tr w:rsidR="00911A92" w:rsidTr="00D41081">
        <w:tc>
          <w:tcPr>
            <w:tcW w:w="2802" w:type="dxa"/>
            <w:vMerge/>
          </w:tcPr>
          <w:p w:rsidR="00911A92" w:rsidRPr="004759F6" w:rsidRDefault="00911A92" w:rsidP="00451E40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rPr>
                <w:rStyle w:val="BodyTextChar"/>
                <w:color w:val="000000"/>
                <w:spacing w:val="0"/>
              </w:rPr>
            </w:pPr>
          </w:p>
        </w:tc>
        <w:tc>
          <w:tcPr>
            <w:tcW w:w="3118" w:type="dxa"/>
          </w:tcPr>
          <w:p w:rsidR="00911A92" w:rsidRPr="004759F6" w:rsidRDefault="00D41081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Табунский район</w:t>
            </w:r>
          </w:p>
        </w:tc>
        <w:tc>
          <w:tcPr>
            <w:tcW w:w="2835" w:type="dxa"/>
          </w:tcPr>
          <w:p w:rsidR="00911A92" w:rsidRPr="004759F6" w:rsidRDefault="00D41081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  <w:r w:rsidRPr="00D41081">
              <w:rPr>
                <w:rStyle w:val="BodyTextChar"/>
                <w:color w:val="000000"/>
                <w:spacing w:val="0"/>
              </w:rPr>
              <w:t>Хабарский район</w:t>
            </w:r>
          </w:p>
        </w:tc>
        <w:tc>
          <w:tcPr>
            <w:tcW w:w="851" w:type="dxa"/>
          </w:tcPr>
          <w:p w:rsidR="00911A92" w:rsidRPr="004759F6" w:rsidRDefault="00911A92" w:rsidP="00580C91">
            <w:pPr>
              <w:pStyle w:val="a6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Style w:val="BodyTextChar"/>
                <w:color w:val="000000"/>
                <w:spacing w:val="0"/>
              </w:rPr>
            </w:pPr>
          </w:p>
        </w:tc>
      </w:tr>
    </w:tbl>
    <w:p w:rsidR="0059013B" w:rsidRDefault="0059013B" w:rsidP="00451E40">
      <w:pPr>
        <w:pStyle w:val="a6"/>
        <w:shd w:val="clear" w:color="auto" w:fill="auto"/>
        <w:tabs>
          <w:tab w:val="left" w:pos="720"/>
        </w:tabs>
        <w:spacing w:after="0" w:line="240" w:lineRule="auto"/>
        <w:ind w:firstLine="709"/>
        <w:rPr>
          <w:rStyle w:val="BodyTextChar"/>
          <w:color w:val="000000"/>
          <w:spacing w:val="0"/>
          <w:sz w:val="28"/>
          <w:szCs w:val="28"/>
        </w:rPr>
      </w:pPr>
    </w:p>
    <w:p w:rsidR="003A63E5" w:rsidRDefault="003A63E5" w:rsidP="005060AA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left"/>
        <w:rPr>
          <w:rStyle w:val="BodyTextChar"/>
          <w:color w:val="000000"/>
          <w:spacing w:val="0"/>
          <w:sz w:val="28"/>
          <w:szCs w:val="28"/>
        </w:rPr>
      </w:pPr>
    </w:p>
    <w:p w:rsidR="0059013B" w:rsidRDefault="0059013B" w:rsidP="00451E40">
      <w:pPr>
        <w:pStyle w:val="a6"/>
        <w:shd w:val="clear" w:color="auto" w:fill="auto"/>
        <w:tabs>
          <w:tab w:val="left" w:pos="720"/>
        </w:tabs>
        <w:spacing w:after="0" w:line="240" w:lineRule="auto"/>
        <w:ind w:firstLine="709"/>
        <w:rPr>
          <w:rStyle w:val="BodyTextChar"/>
          <w:color w:val="000000"/>
          <w:spacing w:val="0"/>
          <w:sz w:val="28"/>
          <w:szCs w:val="28"/>
        </w:rPr>
      </w:pPr>
      <w:r>
        <w:rPr>
          <w:rStyle w:val="BodyTextChar"/>
          <w:color w:val="000000"/>
          <w:spacing w:val="0"/>
          <w:sz w:val="28"/>
          <w:szCs w:val="28"/>
        </w:rPr>
        <w:lastRenderedPageBreak/>
        <w:t xml:space="preserve">                                                                                            ПРИЛОЖЕНИЕ 3</w:t>
      </w:r>
    </w:p>
    <w:p w:rsidR="003817D0" w:rsidRDefault="003817D0" w:rsidP="003817D0">
      <w:pPr>
        <w:pStyle w:val="a6"/>
        <w:tabs>
          <w:tab w:val="left" w:pos="720"/>
        </w:tabs>
        <w:ind w:firstLine="709"/>
        <w:rPr>
          <w:rStyle w:val="BodyTextChar"/>
          <w:color w:val="000000"/>
          <w:spacing w:val="0"/>
          <w:sz w:val="28"/>
          <w:szCs w:val="28"/>
        </w:rPr>
      </w:pPr>
    </w:p>
    <w:p w:rsidR="003817D0" w:rsidRDefault="003817D0" w:rsidP="002A5D1C">
      <w:pPr>
        <w:pStyle w:val="a6"/>
        <w:tabs>
          <w:tab w:val="left" w:pos="720"/>
        </w:tabs>
        <w:ind w:firstLine="709"/>
        <w:jc w:val="both"/>
        <w:rPr>
          <w:rStyle w:val="BodyTextChar"/>
          <w:color w:val="000000"/>
          <w:spacing w:val="0"/>
          <w:sz w:val="28"/>
          <w:szCs w:val="28"/>
        </w:rPr>
      </w:pPr>
      <w:r w:rsidRPr="003817D0">
        <w:rPr>
          <w:rStyle w:val="BodyTextChar"/>
          <w:color w:val="000000"/>
          <w:spacing w:val="0"/>
          <w:sz w:val="28"/>
          <w:szCs w:val="28"/>
        </w:rPr>
        <w:t>АДМИНИСТРАЦИЯ</w:t>
      </w:r>
      <w:r w:rsidR="002A5D1C">
        <w:rPr>
          <w:rStyle w:val="BodyTextChar"/>
          <w:color w:val="000000"/>
          <w:spacing w:val="0"/>
          <w:sz w:val="28"/>
          <w:szCs w:val="28"/>
        </w:rPr>
        <w:t xml:space="preserve"> </w:t>
      </w:r>
      <w:r w:rsidRPr="003817D0">
        <w:rPr>
          <w:rStyle w:val="BodyTextChar"/>
          <w:color w:val="000000"/>
          <w:spacing w:val="0"/>
          <w:sz w:val="28"/>
          <w:szCs w:val="28"/>
        </w:rPr>
        <w:t xml:space="preserve"> ГОРОДА _____________ АЛТАЙСКОГО КРАЯ </w:t>
      </w:r>
    </w:p>
    <w:p w:rsidR="003817D0" w:rsidRPr="003817D0" w:rsidRDefault="002A5D1C" w:rsidP="002A5D1C">
      <w:pPr>
        <w:pStyle w:val="a6"/>
        <w:tabs>
          <w:tab w:val="left" w:pos="720"/>
        </w:tabs>
        <w:ind w:firstLine="709"/>
        <w:jc w:val="both"/>
        <w:rPr>
          <w:rStyle w:val="BodyTextChar"/>
          <w:color w:val="000000"/>
          <w:spacing w:val="0"/>
          <w:sz w:val="28"/>
          <w:szCs w:val="28"/>
        </w:rPr>
      </w:pPr>
      <w:r>
        <w:rPr>
          <w:rStyle w:val="BodyTextChar"/>
          <w:color w:val="000000"/>
          <w:spacing w:val="0"/>
          <w:sz w:val="28"/>
          <w:szCs w:val="28"/>
        </w:rPr>
        <w:t xml:space="preserve">                                 </w:t>
      </w:r>
      <w:r w:rsidR="003817D0" w:rsidRPr="003817D0">
        <w:rPr>
          <w:rStyle w:val="BodyTextChar"/>
          <w:color w:val="000000"/>
          <w:spacing w:val="0"/>
          <w:sz w:val="28"/>
          <w:szCs w:val="28"/>
        </w:rPr>
        <w:t>ПОСТАНОВЛЕНИЕ</w:t>
      </w:r>
    </w:p>
    <w:p w:rsidR="003817D0" w:rsidRPr="003817D0" w:rsidRDefault="003817D0" w:rsidP="002A5D1C">
      <w:pPr>
        <w:pStyle w:val="a6"/>
        <w:tabs>
          <w:tab w:val="left" w:pos="720"/>
        </w:tabs>
        <w:ind w:firstLine="0"/>
        <w:jc w:val="both"/>
        <w:rPr>
          <w:rStyle w:val="BodyTextChar"/>
          <w:color w:val="000000"/>
          <w:spacing w:val="0"/>
          <w:sz w:val="28"/>
          <w:szCs w:val="28"/>
        </w:rPr>
      </w:pPr>
      <w:r w:rsidRPr="003817D0">
        <w:rPr>
          <w:rStyle w:val="BodyTextChar"/>
          <w:color w:val="000000"/>
          <w:spacing w:val="0"/>
          <w:sz w:val="28"/>
          <w:szCs w:val="28"/>
        </w:rPr>
        <w:t xml:space="preserve">___ _____2023 </w:t>
      </w:r>
      <w:r w:rsidR="002A5D1C">
        <w:rPr>
          <w:rStyle w:val="BodyTextChar"/>
          <w:color w:val="000000"/>
          <w:spacing w:val="0"/>
          <w:sz w:val="28"/>
          <w:szCs w:val="28"/>
        </w:rPr>
        <w:t xml:space="preserve">  </w:t>
      </w:r>
      <w:r w:rsidRPr="003817D0">
        <w:rPr>
          <w:rStyle w:val="BodyTextChar"/>
          <w:color w:val="000000"/>
          <w:spacing w:val="0"/>
          <w:sz w:val="28"/>
          <w:szCs w:val="28"/>
        </w:rPr>
        <w:t xml:space="preserve">№_______                          </w:t>
      </w:r>
      <w:r>
        <w:rPr>
          <w:rStyle w:val="BodyTextChar"/>
          <w:color w:val="000000"/>
          <w:spacing w:val="0"/>
          <w:sz w:val="28"/>
          <w:szCs w:val="28"/>
        </w:rPr>
        <w:t xml:space="preserve">                                      </w:t>
      </w:r>
      <w:r w:rsidRPr="003817D0">
        <w:rPr>
          <w:rStyle w:val="BodyTextChar"/>
          <w:color w:val="000000"/>
          <w:spacing w:val="0"/>
          <w:sz w:val="28"/>
          <w:szCs w:val="28"/>
        </w:rPr>
        <w:t xml:space="preserve"> г.__________</w:t>
      </w:r>
    </w:p>
    <w:p w:rsidR="002A5D1C" w:rsidRDefault="003817D0" w:rsidP="002A5D1C">
      <w:pPr>
        <w:pStyle w:val="a6"/>
        <w:tabs>
          <w:tab w:val="left" w:pos="720"/>
        </w:tabs>
        <w:ind w:firstLine="709"/>
        <w:jc w:val="both"/>
        <w:rPr>
          <w:rStyle w:val="BodyTextChar"/>
          <w:color w:val="000000"/>
          <w:spacing w:val="0"/>
          <w:sz w:val="28"/>
          <w:szCs w:val="28"/>
        </w:rPr>
      </w:pPr>
      <w:r w:rsidRPr="003817D0">
        <w:rPr>
          <w:rStyle w:val="BodyTextChar"/>
          <w:color w:val="000000"/>
          <w:spacing w:val="0"/>
          <w:sz w:val="28"/>
          <w:szCs w:val="28"/>
        </w:rPr>
        <w:t>В соответствии с требованиями федеральных законов РФ от 12.02.1998 № 28 - ФЗ «О гражданской обороне», от 21.12.1994 № 68 - ФЗ «О защите населения и территорий от чрезвычайных ситуаций природного и техногенного характера», постановлением правительства РФ от 02.11.2000 № 841 «Об утверждении положения об организации обучения населения в области гражданской обороны», для обучения и информирования неработающего населения по вопросам гражданской обороны и защиты от чрезвычайных ситуаций природного и техногенного характера, руководствуясь ч.____ ст.____ Устава муниципального образования город__________________ Алтайского края, ПОСТАНОВЛЯЮ:</w:t>
      </w:r>
    </w:p>
    <w:p w:rsidR="002A5D1C" w:rsidRDefault="003817D0" w:rsidP="002A5D1C">
      <w:pPr>
        <w:pStyle w:val="a6"/>
        <w:tabs>
          <w:tab w:val="left" w:pos="720"/>
        </w:tabs>
        <w:ind w:firstLine="709"/>
        <w:jc w:val="both"/>
        <w:rPr>
          <w:rStyle w:val="BodyTextChar"/>
          <w:color w:val="000000"/>
          <w:spacing w:val="0"/>
          <w:sz w:val="28"/>
          <w:szCs w:val="28"/>
        </w:rPr>
      </w:pPr>
      <w:r w:rsidRPr="003817D0">
        <w:rPr>
          <w:rStyle w:val="BodyTextChar"/>
          <w:color w:val="000000"/>
          <w:spacing w:val="0"/>
          <w:sz w:val="28"/>
          <w:szCs w:val="28"/>
        </w:rPr>
        <w:t xml:space="preserve">   1.Создать учебно - консультационный пункт гражданской обороны и защиты от чрезвычайных ситуаций природного и техногенного характера (далее - УКП) на базе ____.</w:t>
      </w:r>
    </w:p>
    <w:p w:rsidR="002A5D1C" w:rsidRDefault="003817D0" w:rsidP="002A5D1C">
      <w:pPr>
        <w:pStyle w:val="a6"/>
        <w:tabs>
          <w:tab w:val="left" w:pos="720"/>
        </w:tabs>
        <w:ind w:firstLine="709"/>
        <w:jc w:val="both"/>
        <w:rPr>
          <w:rStyle w:val="BodyTextChar"/>
          <w:color w:val="000000"/>
          <w:spacing w:val="0"/>
          <w:sz w:val="28"/>
          <w:szCs w:val="28"/>
        </w:rPr>
      </w:pPr>
      <w:r w:rsidRPr="003817D0">
        <w:rPr>
          <w:rStyle w:val="BodyTextChar"/>
          <w:color w:val="000000"/>
          <w:spacing w:val="0"/>
          <w:sz w:val="28"/>
          <w:szCs w:val="28"/>
        </w:rPr>
        <w:t xml:space="preserve">  2. Руководителю_____________, указанных в п.___ постановления, издать приказ об организации работы УКП и оказать содействие начальнику УКП в оборудовании класса необходимой документацией, оргтехникой, наглядной агитацией, литературой, видеофильмами.</w:t>
      </w:r>
    </w:p>
    <w:p w:rsidR="003817D0" w:rsidRPr="003817D0" w:rsidRDefault="002A5D1C" w:rsidP="002A5D1C">
      <w:pPr>
        <w:pStyle w:val="a6"/>
        <w:tabs>
          <w:tab w:val="left" w:pos="720"/>
        </w:tabs>
        <w:ind w:firstLine="709"/>
        <w:jc w:val="both"/>
        <w:rPr>
          <w:rStyle w:val="BodyTextChar"/>
          <w:color w:val="000000"/>
          <w:spacing w:val="0"/>
          <w:sz w:val="28"/>
          <w:szCs w:val="28"/>
        </w:rPr>
      </w:pPr>
      <w:r>
        <w:rPr>
          <w:rStyle w:val="BodyTextChar"/>
          <w:color w:val="000000"/>
          <w:spacing w:val="0"/>
          <w:sz w:val="28"/>
          <w:szCs w:val="28"/>
        </w:rPr>
        <w:t xml:space="preserve">  3. </w:t>
      </w:r>
      <w:r w:rsidR="003817D0" w:rsidRPr="003817D0">
        <w:rPr>
          <w:rStyle w:val="BodyTextChar"/>
          <w:color w:val="000000"/>
          <w:spacing w:val="0"/>
          <w:sz w:val="28"/>
          <w:szCs w:val="28"/>
        </w:rPr>
        <w:t>Начальнику отдела по ГО и ЧС администрации города ____________оказать методическую помощь в создании УКП.</w:t>
      </w:r>
    </w:p>
    <w:p w:rsidR="003817D0" w:rsidRPr="003817D0" w:rsidRDefault="002A5D1C" w:rsidP="002A5D1C">
      <w:pPr>
        <w:pStyle w:val="a6"/>
        <w:tabs>
          <w:tab w:val="left" w:pos="720"/>
        </w:tabs>
        <w:ind w:firstLine="709"/>
        <w:jc w:val="both"/>
        <w:rPr>
          <w:rStyle w:val="BodyTextChar"/>
          <w:color w:val="000000"/>
          <w:spacing w:val="0"/>
          <w:sz w:val="28"/>
          <w:szCs w:val="28"/>
        </w:rPr>
      </w:pPr>
      <w:r>
        <w:rPr>
          <w:rStyle w:val="BodyTextChar"/>
          <w:color w:val="000000"/>
          <w:spacing w:val="0"/>
          <w:sz w:val="28"/>
          <w:szCs w:val="28"/>
        </w:rPr>
        <w:t xml:space="preserve">  4. </w:t>
      </w:r>
      <w:r w:rsidR="003817D0" w:rsidRPr="003817D0">
        <w:rPr>
          <w:rStyle w:val="BodyTextChar"/>
          <w:color w:val="000000"/>
          <w:spacing w:val="0"/>
          <w:sz w:val="28"/>
          <w:szCs w:val="28"/>
        </w:rPr>
        <w:t>Контроль исполнения настоящего постановления оставляю за собой.</w:t>
      </w:r>
    </w:p>
    <w:p w:rsidR="003817D0" w:rsidRDefault="003817D0" w:rsidP="002A5D1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Style w:val="BodyTextChar"/>
          <w:color w:val="000000"/>
          <w:spacing w:val="0"/>
          <w:sz w:val="28"/>
          <w:szCs w:val="28"/>
        </w:rPr>
      </w:pPr>
      <w:r w:rsidRPr="003817D0">
        <w:rPr>
          <w:rStyle w:val="BodyTextChar"/>
          <w:color w:val="000000"/>
          <w:spacing w:val="0"/>
          <w:sz w:val="28"/>
          <w:szCs w:val="28"/>
        </w:rPr>
        <w:t>Глава города                                             ___________</w:t>
      </w:r>
    </w:p>
    <w:p w:rsidR="0059013B" w:rsidRDefault="0059013B" w:rsidP="002A5D1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Style w:val="BodyTextChar"/>
          <w:color w:val="000000"/>
          <w:spacing w:val="0"/>
          <w:sz w:val="28"/>
          <w:szCs w:val="28"/>
        </w:rPr>
      </w:pPr>
    </w:p>
    <w:p w:rsidR="0059013B" w:rsidRPr="002B218C" w:rsidRDefault="0059013B" w:rsidP="00451E40">
      <w:pPr>
        <w:pStyle w:val="a6"/>
        <w:shd w:val="clear" w:color="auto" w:fill="auto"/>
        <w:tabs>
          <w:tab w:val="left" w:pos="720"/>
        </w:tabs>
        <w:spacing w:after="0" w:line="240" w:lineRule="auto"/>
        <w:ind w:firstLine="709"/>
        <w:rPr>
          <w:rStyle w:val="BodyTextChar"/>
          <w:color w:val="000000"/>
          <w:spacing w:val="0"/>
          <w:sz w:val="28"/>
          <w:szCs w:val="28"/>
        </w:rPr>
        <w:sectPr w:rsidR="0059013B" w:rsidRPr="002B218C" w:rsidSect="00750DFB">
          <w:headerReference w:type="even" r:id="rId8"/>
          <w:headerReference w:type="default" r:id="rId9"/>
          <w:type w:val="continuous"/>
          <w:pgSz w:w="11906" w:h="16838"/>
          <w:pgMar w:top="1134" w:right="851" w:bottom="993" w:left="1701" w:header="709" w:footer="709" w:gutter="0"/>
          <w:pgBorders w:display="firstPage" w:offsetFrom="page">
            <w:top w:val="single" w:sz="18" w:space="30" w:color="auto"/>
            <w:left w:val="single" w:sz="18" w:space="30" w:color="auto"/>
            <w:bottom w:val="single" w:sz="18" w:space="30" w:color="auto"/>
            <w:right w:val="single" w:sz="18" w:space="30" w:color="auto"/>
          </w:pgBorders>
          <w:cols w:space="708"/>
          <w:titlePg/>
          <w:docGrid w:linePitch="360"/>
        </w:sectPr>
      </w:pPr>
    </w:p>
    <w:p w:rsidR="00645033" w:rsidRPr="002B218C" w:rsidRDefault="006A54C9" w:rsidP="008E223A">
      <w:pPr>
        <w:ind w:right="-37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211084" wp14:editId="32838892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D59" w:rsidRDefault="00C55D59" w:rsidP="00BB4B6A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110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1pt;margin-top:-27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zffw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" stroked="f">
                <v:textbox>
                  <w:txbxContent>
                    <w:p w:rsidR="00C55D59" w:rsidRDefault="00C55D59" w:rsidP="00BB4B6A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E1C56">
        <w:t>ПРИЛОЖЕНИЕ 4</w:t>
      </w:r>
    </w:p>
    <w:p w:rsidR="004102FC" w:rsidRDefault="004102FC" w:rsidP="008E223A">
      <w:pPr>
        <w:jc w:val="center"/>
      </w:pPr>
    </w:p>
    <w:p w:rsidR="004102FC" w:rsidRDefault="004102FC" w:rsidP="008E223A">
      <w:pPr>
        <w:jc w:val="center"/>
      </w:pPr>
    </w:p>
    <w:p w:rsidR="004102FC" w:rsidRDefault="004102FC" w:rsidP="008E223A">
      <w:pPr>
        <w:jc w:val="center"/>
      </w:pPr>
    </w:p>
    <w:p w:rsidR="00645033" w:rsidRPr="002B218C" w:rsidRDefault="00645033" w:rsidP="008E223A">
      <w:pPr>
        <w:jc w:val="center"/>
      </w:pPr>
      <w:r w:rsidRPr="002B218C">
        <w:t>СВЕДЕНИЯ</w:t>
      </w:r>
    </w:p>
    <w:p w:rsidR="00645033" w:rsidRPr="002B218C" w:rsidRDefault="00645033" w:rsidP="008E223A">
      <w:pPr>
        <w:jc w:val="center"/>
      </w:pPr>
      <w:r w:rsidRPr="002B218C">
        <w:t xml:space="preserve">об учебно-методическом центре </w:t>
      </w:r>
      <w:r w:rsidR="009C5AFE" w:rsidRPr="009C5AFE">
        <w:t>УМЦ ККУ «УГОЧС и ПБ в Алтайском крае»</w:t>
      </w:r>
      <w:r w:rsidRPr="002B218C">
        <w:t xml:space="preserve"> и о курсах ГО городов Алтайского края</w:t>
      </w:r>
    </w:p>
    <w:p w:rsidR="00645033" w:rsidRPr="002B218C" w:rsidRDefault="00791E62" w:rsidP="008E223A">
      <w:pPr>
        <w:jc w:val="center"/>
      </w:pPr>
      <w:r>
        <w:t>(по состоянию на декабрь 2022</w:t>
      </w:r>
      <w:r w:rsidR="00645033" w:rsidRPr="002B218C">
        <w:t xml:space="preserve"> года)</w:t>
      </w:r>
    </w:p>
    <w:p w:rsidR="00645033" w:rsidRPr="002B218C" w:rsidRDefault="00645033" w:rsidP="008E223A">
      <w:pPr>
        <w:rPr>
          <w:sz w:val="28"/>
          <w:szCs w:val="28"/>
        </w:rPr>
      </w:pP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686"/>
        <w:gridCol w:w="3969"/>
        <w:gridCol w:w="3685"/>
        <w:gridCol w:w="4006"/>
      </w:tblGrid>
      <w:tr w:rsidR="00645033" w:rsidRPr="002B218C" w:rsidTr="007A3CD8">
        <w:trPr>
          <w:trHeight w:val="773"/>
          <w:jc w:val="center"/>
        </w:trPr>
        <w:tc>
          <w:tcPr>
            <w:tcW w:w="926" w:type="dxa"/>
            <w:vAlign w:val="center"/>
          </w:tcPr>
          <w:p w:rsidR="00645033" w:rsidRPr="00791E62" w:rsidRDefault="00645033" w:rsidP="009B34F0">
            <w:pPr>
              <w:jc w:val="center"/>
            </w:pPr>
            <w:r w:rsidRPr="00791E62">
              <w:t>№</w:t>
            </w:r>
          </w:p>
          <w:p w:rsidR="00645033" w:rsidRPr="00791E62" w:rsidRDefault="00645033" w:rsidP="009B34F0">
            <w:pPr>
              <w:jc w:val="center"/>
            </w:pPr>
            <w:r w:rsidRPr="00791E62">
              <w:t>п/п</w:t>
            </w:r>
          </w:p>
        </w:tc>
        <w:tc>
          <w:tcPr>
            <w:tcW w:w="2686" w:type="dxa"/>
            <w:vAlign w:val="center"/>
          </w:tcPr>
          <w:p w:rsidR="00645033" w:rsidRPr="00791E62" w:rsidRDefault="00645033" w:rsidP="009B34F0">
            <w:pPr>
              <w:jc w:val="center"/>
            </w:pPr>
            <w:r w:rsidRPr="00791E62">
              <w:t>Наименование учебного заведения</w:t>
            </w:r>
          </w:p>
        </w:tc>
        <w:tc>
          <w:tcPr>
            <w:tcW w:w="3969" w:type="dxa"/>
            <w:vAlign w:val="center"/>
          </w:tcPr>
          <w:p w:rsidR="00645033" w:rsidRPr="00791E62" w:rsidRDefault="00645033" w:rsidP="009B34F0">
            <w:pPr>
              <w:jc w:val="center"/>
            </w:pPr>
            <w:r w:rsidRPr="00791E62">
              <w:t>Почтовый адрес, индекс</w:t>
            </w:r>
          </w:p>
        </w:tc>
        <w:tc>
          <w:tcPr>
            <w:tcW w:w="3685" w:type="dxa"/>
            <w:vAlign w:val="center"/>
          </w:tcPr>
          <w:p w:rsidR="00645033" w:rsidRPr="00791E62" w:rsidRDefault="00645033" w:rsidP="009B34F0">
            <w:pPr>
              <w:jc w:val="center"/>
            </w:pPr>
            <w:r w:rsidRPr="00791E62">
              <w:t>Код города, телефон</w:t>
            </w:r>
          </w:p>
        </w:tc>
        <w:tc>
          <w:tcPr>
            <w:tcW w:w="4006" w:type="dxa"/>
            <w:vAlign w:val="center"/>
          </w:tcPr>
          <w:p w:rsidR="00645033" w:rsidRPr="00791E62" w:rsidRDefault="00645033" w:rsidP="009B34F0">
            <w:pPr>
              <w:jc w:val="center"/>
            </w:pPr>
            <w:r w:rsidRPr="00791E62">
              <w:t>ФИО руководителя</w:t>
            </w:r>
          </w:p>
        </w:tc>
      </w:tr>
      <w:tr w:rsidR="00645033" w:rsidRPr="002B218C" w:rsidTr="007A3CD8">
        <w:trPr>
          <w:trHeight w:val="706"/>
          <w:jc w:val="center"/>
        </w:trPr>
        <w:tc>
          <w:tcPr>
            <w:tcW w:w="926" w:type="dxa"/>
            <w:vAlign w:val="center"/>
          </w:tcPr>
          <w:p w:rsidR="00645033" w:rsidRPr="00791E62" w:rsidRDefault="00645033" w:rsidP="009B34F0">
            <w:pPr>
              <w:jc w:val="center"/>
            </w:pPr>
            <w:r w:rsidRPr="00791E62">
              <w:t>1</w:t>
            </w:r>
          </w:p>
        </w:tc>
        <w:tc>
          <w:tcPr>
            <w:tcW w:w="2686" w:type="dxa"/>
            <w:vAlign w:val="center"/>
          </w:tcPr>
          <w:p w:rsidR="00645033" w:rsidRPr="00791E62" w:rsidRDefault="00645033" w:rsidP="00565778">
            <w:pPr>
              <w:jc w:val="center"/>
            </w:pPr>
            <w:r w:rsidRPr="00791E62">
              <w:t>УМЦ ГОЧС</w:t>
            </w:r>
          </w:p>
        </w:tc>
        <w:tc>
          <w:tcPr>
            <w:tcW w:w="3969" w:type="dxa"/>
            <w:vAlign w:val="center"/>
          </w:tcPr>
          <w:p w:rsidR="00645033" w:rsidRPr="00791E62" w:rsidRDefault="00645033" w:rsidP="009B34F0">
            <w:pPr>
              <w:jc w:val="center"/>
            </w:pPr>
            <w:r w:rsidRPr="00791E62">
              <w:t>656023, г. Барнаул</w:t>
            </w:r>
          </w:p>
          <w:p w:rsidR="00645033" w:rsidRPr="00791E62" w:rsidRDefault="00645033" w:rsidP="009B34F0">
            <w:pPr>
              <w:jc w:val="center"/>
            </w:pPr>
            <w:r w:rsidRPr="00791E62">
              <w:t>ул. Взлетная, 2ж</w:t>
            </w:r>
          </w:p>
        </w:tc>
        <w:tc>
          <w:tcPr>
            <w:tcW w:w="3685" w:type="dxa"/>
            <w:vAlign w:val="center"/>
          </w:tcPr>
          <w:p w:rsidR="00645033" w:rsidRPr="00791E62" w:rsidRDefault="00645033" w:rsidP="00965968">
            <w:pPr>
              <w:jc w:val="center"/>
            </w:pPr>
            <w:r w:rsidRPr="00791E62">
              <w:t>(код города-3852) 206-026</w:t>
            </w:r>
            <w:r w:rsidR="001F0EB6" w:rsidRPr="00791E62">
              <w:t>, 206-049, 206-051, 206-047, 206-048</w:t>
            </w:r>
          </w:p>
        </w:tc>
        <w:tc>
          <w:tcPr>
            <w:tcW w:w="4006" w:type="dxa"/>
            <w:vAlign w:val="center"/>
          </w:tcPr>
          <w:p w:rsidR="006058C6" w:rsidRPr="00791E62" w:rsidRDefault="006058C6" w:rsidP="009B34F0">
            <w:pPr>
              <w:jc w:val="center"/>
            </w:pPr>
            <w:r w:rsidRPr="00791E62">
              <w:t xml:space="preserve">Колпаков </w:t>
            </w:r>
          </w:p>
          <w:p w:rsidR="00645033" w:rsidRPr="00791E62" w:rsidRDefault="006058C6" w:rsidP="009B34F0">
            <w:pPr>
              <w:jc w:val="center"/>
            </w:pPr>
            <w:r w:rsidRPr="00791E62">
              <w:t>Игорь Владиславович</w:t>
            </w:r>
          </w:p>
        </w:tc>
      </w:tr>
      <w:tr w:rsidR="00F73523" w:rsidRPr="002B218C" w:rsidTr="007A3CD8">
        <w:trPr>
          <w:trHeight w:val="726"/>
          <w:jc w:val="center"/>
        </w:trPr>
        <w:tc>
          <w:tcPr>
            <w:tcW w:w="926" w:type="dxa"/>
            <w:vAlign w:val="center"/>
          </w:tcPr>
          <w:p w:rsidR="00F73523" w:rsidRPr="00791E62" w:rsidRDefault="00F73523" w:rsidP="009B34F0">
            <w:pPr>
              <w:jc w:val="center"/>
            </w:pPr>
            <w:r w:rsidRPr="00791E62">
              <w:t>2</w:t>
            </w:r>
          </w:p>
        </w:tc>
        <w:tc>
          <w:tcPr>
            <w:tcW w:w="2686" w:type="dxa"/>
            <w:vAlign w:val="center"/>
          </w:tcPr>
          <w:p w:rsidR="00F73523" w:rsidRPr="00791E62" w:rsidRDefault="00F73523" w:rsidP="00F73523">
            <w:r w:rsidRPr="00791E62">
              <w:t>Отделение УМЦ ГОЧС г. Камня-на-Оби</w:t>
            </w:r>
          </w:p>
        </w:tc>
        <w:tc>
          <w:tcPr>
            <w:tcW w:w="3969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658710, г. Камень-на-Оби</w:t>
            </w:r>
          </w:p>
          <w:p w:rsidR="00F73523" w:rsidRPr="00791E62" w:rsidRDefault="007A3CD8" w:rsidP="00451E40">
            <w:pPr>
              <w:jc w:val="center"/>
            </w:pPr>
            <w:r>
              <w:t>ул. Набережная, 21</w:t>
            </w:r>
          </w:p>
        </w:tc>
        <w:tc>
          <w:tcPr>
            <w:tcW w:w="3685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(код города – 38584)</w:t>
            </w:r>
          </w:p>
          <w:p w:rsidR="00F73523" w:rsidRPr="00791E62" w:rsidRDefault="00F73523" w:rsidP="00451E40">
            <w:pPr>
              <w:jc w:val="center"/>
            </w:pPr>
            <w:r w:rsidRPr="00791E62">
              <w:t xml:space="preserve"> сот. 8-923-652-85-59</w:t>
            </w:r>
          </w:p>
        </w:tc>
        <w:tc>
          <w:tcPr>
            <w:tcW w:w="400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Марина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Ольга Васильевна</w:t>
            </w:r>
          </w:p>
        </w:tc>
      </w:tr>
      <w:tr w:rsidR="00F73523" w:rsidRPr="002B218C" w:rsidTr="007A3CD8">
        <w:trPr>
          <w:jc w:val="center"/>
        </w:trPr>
        <w:tc>
          <w:tcPr>
            <w:tcW w:w="926" w:type="dxa"/>
            <w:vAlign w:val="center"/>
          </w:tcPr>
          <w:p w:rsidR="00F73523" w:rsidRPr="00791E62" w:rsidRDefault="00F73523" w:rsidP="009B34F0">
            <w:pPr>
              <w:jc w:val="center"/>
            </w:pPr>
            <w:r w:rsidRPr="00791E62">
              <w:t>3</w:t>
            </w:r>
          </w:p>
        </w:tc>
        <w:tc>
          <w:tcPr>
            <w:tcW w:w="268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Отделение УМЦ ГОЧС г. Заринска</w:t>
            </w:r>
          </w:p>
        </w:tc>
        <w:tc>
          <w:tcPr>
            <w:tcW w:w="3969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659100, г. Заринск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ул. Металлургов, 3</w:t>
            </w:r>
          </w:p>
        </w:tc>
        <w:tc>
          <w:tcPr>
            <w:tcW w:w="3685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(код города – 38595)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4-02-43</w:t>
            </w:r>
          </w:p>
        </w:tc>
        <w:tc>
          <w:tcPr>
            <w:tcW w:w="4006" w:type="dxa"/>
            <w:vAlign w:val="center"/>
          </w:tcPr>
          <w:p w:rsidR="00F73523" w:rsidRPr="00791E62" w:rsidRDefault="00F34C06" w:rsidP="00923D3E">
            <w:pPr>
              <w:jc w:val="center"/>
              <w:rPr>
                <w:color w:val="FF0000"/>
              </w:rPr>
            </w:pPr>
            <w:r>
              <w:t>Суха</w:t>
            </w:r>
            <w:r w:rsidR="008710E3" w:rsidRPr="00791E62">
              <w:t>рева Светлана Михайловна</w:t>
            </w:r>
            <w:r w:rsidR="00923D3E">
              <w:t xml:space="preserve"> </w:t>
            </w:r>
            <w:r w:rsidR="005B06A1" w:rsidRPr="00791E62">
              <w:t>-</w:t>
            </w:r>
            <w:r w:rsidR="00923D3E">
              <w:t xml:space="preserve"> преподаватель</w:t>
            </w:r>
          </w:p>
        </w:tc>
      </w:tr>
      <w:tr w:rsidR="00F73523" w:rsidRPr="002B218C" w:rsidTr="007A3CD8">
        <w:trPr>
          <w:jc w:val="center"/>
        </w:trPr>
        <w:tc>
          <w:tcPr>
            <w:tcW w:w="926" w:type="dxa"/>
            <w:vAlign w:val="center"/>
          </w:tcPr>
          <w:p w:rsidR="00F73523" w:rsidRPr="00791E62" w:rsidRDefault="00F73523" w:rsidP="009B34F0">
            <w:pPr>
              <w:jc w:val="center"/>
            </w:pPr>
            <w:r w:rsidRPr="00791E62">
              <w:t>4</w:t>
            </w:r>
          </w:p>
        </w:tc>
        <w:tc>
          <w:tcPr>
            <w:tcW w:w="268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Отделение УМЦ ГОЧС г. Славгорода</w:t>
            </w:r>
          </w:p>
        </w:tc>
        <w:tc>
          <w:tcPr>
            <w:tcW w:w="3969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658820, г. Славгород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ул. Карла Либкнехта, 191</w:t>
            </w:r>
          </w:p>
        </w:tc>
        <w:tc>
          <w:tcPr>
            <w:tcW w:w="3685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(код города – 38568)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5-04-91</w:t>
            </w:r>
          </w:p>
        </w:tc>
        <w:tc>
          <w:tcPr>
            <w:tcW w:w="400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Сорокин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Владимир Иванович</w:t>
            </w:r>
          </w:p>
        </w:tc>
      </w:tr>
      <w:tr w:rsidR="00F73523" w:rsidRPr="002B218C" w:rsidTr="007A3CD8">
        <w:trPr>
          <w:jc w:val="center"/>
        </w:trPr>
        <w:tc>
          <w:tcPr>
            <w:tcW w:w="926" w:type="dxa"/>
            <w:vAlign w:val="center"/>
          </w:tcPr>
          <w:p w:rsidR="00F73523" w:rsidRPr="00791E62" w:rsidRDefault="00F73523" w:rsidP="009B34F0">
            <w:pPr>
              <w:jc w:val="center"/>
            </w:pPr>
            <w:r w:rsidRPr="00791E62">
              <w:t>5</w:t>
            </w:r>
          </w:p>
        </w:tc>
        <w:tc>
          <w:tcPr>
            <w:tcW w:w="268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Курсы ГО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г. Барнаула</w:t>
            </w:r>
          </w:p>
        </w:tc>
        <w:tc>
          <w:tcPr>
            <w:tcW w:w="3969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656023, г. Барнаул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пр-т Космонавтов, 47</w:t>
            </w:r>
          </w:p>
        </w:tc>
        <w:tc>
          <w:tcPr>
            <w:tcW w:w="3685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(код города-3852)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29-91-55, 29-91-56</w:t>
            </w:r>
          </w:p>
        </w:tc>
        <w:tc>
          <w:tcPr>
            <w:tcW w:w="400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Шадрин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Вячеслав Александрович</w:t>
            </w:r>
          </w:p>
        </w:tc>
      </w:tr>
      <w:tr w:rsidR="00F73523" w:rsidRPr="002B218C" w:rsidTr="007A3CD8">
        <w:trPr>
          <w:jc w:val="center"/>
        </w:trPr>
        <w:tc>
          <w:tcPr>
            <w:tcW w:w="926" w:type="dxa"/>
            <w:vAlign w:val="center"/>
          </w:tcPr>
          <w:p w:rsidR="00F73523" w:rsidRPr="00791E62" w:rsidRDefault="00F73523" w:rsidP="009B34F0">
            <w:pPr>
              <w:jc w:val="center"/>
            </w:pPr>
            <w:r w:rsidRPr="00791E62">
              <w:t>6</w:t>
            </w:r>
          </w:p>
        </w:tc>
        <w:tc>
          <w:tcPr>
            <w:tcW w:w="268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Курсы ГО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г. Бийска</w:t>
            </w:r>
          </w:p>
        </w:tc>
        <w:tc>
          <w:tcPr>
            <w:tcW w:w="3969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659311, г. Бийск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ул. Репина, 5</w:t>
            </w:r>
          </w:p>
        </w:tc>
        <w:tc>
          <w:tcPr>
            <w:tcW w:w="3685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(код города – 3854)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44-81-73</w:t>
            </w:r>
          </w:p>
        </w:tc>
        <w:tc>
          <w:tcPr>
            <w:tcW w:w="400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Манаева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Елена Витальевна</w:t>
            </w:r>
          </w:p>
        </w:tc>
      </w:tr>
      <w:tr w:rsidR="00F73523" w:rsidRPr="002B218C" w:rsidTr="007A3CD8">
        <w:trPr>
          <w:jc w:val="center"/>
        </w:trPr>
        <w:tc>
          <w:tcPr>
            <w:tcW w:w="926" w:type="dxa"/>
            <w:vAlign w:val="center"/>
          </w:tcPr>
          <w:p w:rsidR="00F73523" w:rsidRPr="00791E62" w:rsidRDefault="00F73523" w:rsidP="009B34F0">
            <w:pPr>
              <w:jc w:val="center"/>
            </w:pPr>
            <w:r w:rsidRPr="00791E62">
              <w:t>7</w:t>
            </w:r>
          </w:p>
        </w:tc>
        <w:tc>
          <w:tcPr>
            <w:tcW w:w="268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Курсы ГО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г. Рубцовска</w:t>
            </w:r>
          </w:p>
        </w:tc>
        <w:tc>
          <w:tcPr>
            <w:tcW w:w="3969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658222, г. Рубцовск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ул. Федоренко,1-б,</w:t>
            </w:r>
          </w:p>
        </w:tc>
        <w:tc>
          <w:tcPr>
            <w:tcW w:w="3685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(код города – 38557)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5-74-35 (доб-117)</w:t>
            </w:r>
          </w:p>
        </w:tc>
        <w:tc>
          <w:tcPr>
            <w:tcW w:w="400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Глущук</w:t>
            </w:r>
          </w:p>
          <w:p w:rsidR="00F73523" w:rsidRPr="00791E62" w:rsidRDefault="00F73523" w:rsidP="00451E40">
            <w:pPr>
              <w:jc w:val="center"/>
            </w:pPr>
            <w:r w:rsidRPr="00791E62">
              <w:t xml:space="preserve"> Юрий Григорьевич</w:t>
            </w:r>
          </w:p>
        </w:tc>
      </w:tr>
      <w:tr w:rsidR="00F73523" w:rsidRPr="002B218C" w:rsidTr="007A3CD8">
        <w:trPr>
          <w:trHeight w:val="862"/>
          <w:jc w:val="center"/>
        </w:trPr>
        <w:tc>
          <w:tcPr>
            <w:tcW w:w="926" w:type="dxa"/>
            <w:vAlign w:val="center"/>
          </w:tcPr>
          <w:p w:rsidR="00F73523" w:rsidRPr="00791E62" w:rsidRDefault="00F73523" w:rsidP="009B34F0">
            <w:pPr>
              <w:jc w:val="center"/>
            </w:pPr>
            <w:r w:rsidRPr="00791E62">
              <w:t>8</w:t>
            </w:r>
          </w:p>
        </w:tc>
        <w:tc>
          <w:tcPr>
            <w:tcW w:w="268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Курсы ГО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г. Новоалтайска</w:t>
            </w:r>
          </w:p>
        </w:tc>
        <w:tc>
          <w:tcPr>
            <w:tcW w:w="3969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658080, г. Новоалтайск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ул. Анатолия, 31</w:t>
            </w:r>
          </w:p>
        </w:tc>
        <w:tc>
          <w:tcPr>
            <w:tcW w:w="3685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>(код города – 38532)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4-32-56</w:t>
            </w:r>
          </w:p>
        </w:tc>
        <w:tc>
          <w:tcPr>
            <w:tcW w:w="4006" w:type="dxa"/>
            <w:vAlign w:val="center"/>
          </w:tcPr>
          <w:p w:rsidR="00F73523" w:rsidRPr="00791E62" w:rsidRDefault="00F73523" w:rsidP="00451E40">
            <w:pPr>
              <w:jc w:val="center"/>
            </w:pPr>
            <w:r w:rsidRPr="00791E62">
              <w:t xml:space="preserve">Шлыков </w:t>
            </w:r>
          </w:p>
          <w:p w:rsidR="00F73523" w:rsidRPr="00791E62" w:rsidRDefault="00F73523" w:rsidP="00451E40">
            <w:pPr>
              <w:jc w:val="center"/>
            </w:pPr>
            <w:r w:rsidRPr="00791E62">
              <w:t>Юрий Геннадьевич</w:t>
            </w:r>
          </w:p>
        </w:tc>
      </w:tr>
    </w:tbl>
    <w:p w:rsidR="00645033" w:rsidRPr="002B218C" w:rsidRDefault="00645033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color w:val="000000"/>
          <w:spacing w:val="0"/>
          <w:sz w:val="28"/>
          <w:szCs w:val="28"/>
        </w:rPr>
        <w:sectPr w:rsidR="00645033" w:rsidRPr="002B218C" w:rsidSect="00E72A3A">
          <w:pgSz w:w="16838" w:h="11906" w:orient="landscape"/>
          <w:pgMar w:top="1134" w:right="1134" w:bottom="567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titlePg/>
          <w:docGrid w:linePitch="360"/>
        </w:sectPr>
      </w:pPr>
    </w:p>
    <w:p w:rsidR="00645033" w:rsidRPr="002B218C" w:rsidRDefault="006A54C9" w:rsidP="008E223A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right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9D375" wp14:editId="77C212C8">
                <wp:simplePos x="0" y="0"/>
                <wp:positionH relativeFrom="column">
                  <wp:posOffset>2924175</wp:posOffset>
                </wp:positionH>
                <wp:positionV relativeFrom="paragraph">
                  <wp:posOffset>-367665</wp:posOffset>
                </wp:positionV>
                <wp:extent cx="3429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D59" w:rsidRDefault="00C55D59" w:rsidP="00BB4B6A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D375" id="Text Box 6" o:spid="_x0000_s1027" type="#_x0000_t202" style="position:absolute;left:0;text-align:left;margin-left:230.25pt;margin-top:-28.9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ox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" filled="f" stroked="f">
                <v:textbox>
                  <w:txbxContent>
                    <w:p w:rsidR="00C55D59" w:rsidRDefault="00C55D59" w:rsidP="00BB4B6A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645033" w:rsidRPr="002B218C">
        <w:rPr>
          <w:rStyle w:val="BodyTextChar"/>
          <w:color w:val="000000"/>
          <w:spacing w:val="0"/>
        </w:rPr>
        <w:t xml:space="preserve">ПРИЛОЖЕНИЕ </w:t>
      </w:r>
      <w:r w:rsidR="009E1C56">
        <w:rPr>
          <w:rStyle w:val="BodyTextChar"/>
          <w:color w:val="000000"/>
          <w:spacing w:val="0"/>
        </w:rPr>
        <w:t>5</w:t>
      </w:r>
    </w:p>
    <w:p w:rsidR="001A4BA2" w:rsidRDefault="001A4BA2" w:rsidP="00C33FCC">
      <w:pPr>
        <w:jc w:val="center"/>
      </w:pPr>
    </w:p>
    <w:p w:rsidR="007D67D1" w:rsidRPr="007D67D1" w:rsidRDefault="007D67D1" w:rsidP="00C33FCC">
      <w:pPr>
        <w:jc w:val="center"/>
      </w:pPr>
      <w:r w:rsidRPr="007D67D1">
        <w:t>График выездных занятий в города и районы Алтайского края препо</w:t>
      </w:r>
      <w:r w:rsidR="006058C6">
        <w:t>давателями УМЦ ККУ «УГОЧС и ПБ  Алтайского края</w:t>
      </w:r>
      <w:r w:rsidRPr="007D67D1">
        <w:t>»</w:t>
      </w:r>
    </w:p>
    <w:p w:rsidR="007D67D1" w:rsidRPr="007D67D1" w:rsidRDefault="006058C6" w:rsidP="00C33FCC">
      <w:pPr>
        <w:jc w:val="center"/>
      </w:pPr>
      <w:r>
        <w:t>на 2023</w:t>
      </w:r>
      <w:r w:rsidR="007D67D1" w:rsidRPr="007D67D1">
        <w:t xml:space="preserve"> учебный год</w:t>
      </w:r>
    </w:p>
    <w:p w:rsidR="007D67D1" w:rsidRPr="00210E50" w:rsidRDefault="007D67D1" w:rsidP="007D67D1">
      <w:pPr>
        <w:jc w:val="center"/>
        <w:rPr>
          <w:b/>
          <w:sz w:val="28"/>
          <w:szCs w:val="28"/>
        </w:rPr>
      </w:pPr>
    </w:p>
    <w:tbl>
      <w:tblPr>
        <w:tblStyle w:val="af1"/>
        <w:tblW w:w="9923" w:type="dxa"/>
        <w:tblInd w:w="-5" w:type="dxa"/>
        <w:tblLook w:val="04A0" w:firstRow="1" w:lastRow="0" w:firstColumn="1" w:lastColumn="0" w:noHBand="0" w:noVBand="1"/>
      </w:tblPr>
      <w:tblGrid>
        <w:gridCol w:w="731"/>
        <w:gridCol w:w="3238"/>
        <w:gridCol w:w="2127"/>
        <w:gridCol w:w="1842"/>
        <w:gridCol w:w="1985"/>
      </w:tblGrid>
      <w:tr w:rsidR="007D67D1" w:rsidRPr="00210E50" w:rsidTr="007D67D1">
        <w:tc>
          <w:tcPr>
            <w:tcW w:w="731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№ п/п</w:t>
            </w:r>
          </w:p>
        </w:tc>
        <w:tc>
          <w:tcPr>
            <w:tcW w:w="3238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Город, район</w:t>
            </w:r>
          </w:p>
        </w:tc>
        <w:tc>
          <w:tcPr>
            <w:tcW w:w="2127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Дата проведения занятий</w:t>
            </w:r>
          </w:p>
        </w:tc>
        <w:tc>
          <w:tcPr>
            <w:tcW w:w="1842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Количество слушателей</w:t>
            </w:r>
          </w:p>
        </w:tc>
        <w:tc>
          <w:tcPr>
            <w:tcW w:w="1985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Примечание</w:t>
            </w:r>
          </w:p>
        </w:tc>
      </w:tr>
      <w:tr w:rsidR="007D67D1" w:rsidRPr="00210E50" w:rsidTr="007D67D1">
        <w:trPr>
          <w:trHeight w:val="714"/>
        </w:trPr>
        <w:tc>
          <w:tcPr>
            <w:tcW w:w="731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1</w:t>
            </w:r>
          </w:p>
        </w:tc>
        <w:tc>
          <w:tcPr>
            <w:tcW w:w="3238" w:type="dxa"/>
            <w:vAlign w:val="center"/>
          </w:tcPr>
          <w:p w:rsidR="007D67D1" w:rsidRPr="00EA0D0E" w:rsidRDefault="006058C6" w:rsidP="00C33FCC">
            <w:pPr>
              <w:ind w:left="57" w:right="57"/>
            </w:pPr>
            <w:r>
              <w:t>Павловский район</w:t>
            </w:r>
          </w:p>
        </w:tc>
        <w:tc>
          <w:tcPr>
            <w:tcW w:w="2127" w:type="dxa"/>
            <w:vAlign w:val="center"/>
          </w:tcPr>
          <w:p w:rsidR="007D67D1" w:rsidRPr="00EA0D0E" w:rsidRDefault="006058C6" w:rsidP="00C33FCC">
            <w:pPr>
              <w:ind w:left="57" w:right="57"/>
              <w:jc w:val="center"/>
            </w:pPr>
            <w:r>
              <w:t>10.04-14.04</w:t>
            </w:r>
          </w:p>
        </w:tc>
        <w:tc>
          <w:tcPr>
            <w:tcW w:w="1842" w:type="dxa"/>
            <w:vAlign w:val="center"/>
          </w:tcPr>
          <w:p w:rsidR="007D67D1" w:rsidRPr="00EA0D0E" w:rsidRDefault="006058C6" w:rsidP="00C33FCC">
            <w:pPr>
              <w:ind w:left="57" w:right="57"/>
              <w:jc w:val="center"/>
            </w:pPr>
            <w:r>
              <w:t>73</w:t>
            </w:r>
          </w:p>
        </w:tc>
        <w:tc>
          <w:tcPr>
            <w:tcW w:w="1985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</w:p>
        </w:tc>
      </w:tr>
      <w:tr w:rsidR="007D67D1" w:rsidRPr="00210E50" w:rsidTr="007D67D1">
        <w:trPr>
          <w:trHeight w:val="414"/>
        </w:trPr>
        <w:tc>
          <w:tcPr>
            <w:tcW w:w="731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2</w:t>
            </w:r>
          </w:p>
        </w:tc>
        <w:tc>
          <w:tcPr>
            <w:tcW w:w="3238" w:type="dxa"/>
            <w:vAlign w:val="center"/>
          </w:tcPr>
          <w:p w:rsidR="007D67D1" w:rsidRPr="00EA0D0E" w:rsidRDefault="006058C6" w:rsidP="00C33FCC">
            <w:pPr>
              <w:ind w:left="57" w:right="57"/>
            </w:pPr>
            <w:r>
              <w:t>Топчихинский район</w:t>
            </w:r>
          </w:p>
        </w:tc>
        <w:tc>
          <w:tcPr>
            <w:tcW w:w="2127" w:type="dxa"/>
            <w:vAlign w:val="center"/>
          </w:tcPr>
          <w:p w:rsidR="007D67D1" w:rsidRPr="00EA0D0E" w:rsidRDefault="006058C6" w:rsidP="00C33FCC">
            <w:pPr>
              <w:ind w:left="57" w:right="57"/>
              <w:jc w:val="center"/>
            </w:pPr>
            <w:r>
              <w:t>13.02-17.02</w:t>
            </w:r>
          </w:p>
        </w:tc>
        <w:tc>
          <w:tcPr>
            <w:tcW w:w="1842" w:type="dxa"/>
            <w:vAlign w:val="center"/>
          </w:tcPr>
          <w:p w:rsidR="007D67D1" w:rsidRPr="00EA0D0E" w:rsidRDefault="006058C6" w:rsidP="00C33FCC">
            <w:pPr>
              <w:ind w:left="57" w:right="57"/>
              <w:jc w:val="center"/>
            </w:pPr>
            <w:r>
              <w:t>71</w:t>
            </w:r>
          </w:p>
        </w:tc>
        <w:tc>
          <w:tcPr>
            <w:tcW w:w="1985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</w:p>
        </w:tc>
      </w:tr>
      <w:tr w:rsidR="007D67D1" w:rsidRPr="00210E50" w:rsidTr="007D67D1">
        <w:trPr>
          <w:trHeight w:val="406"/>
        </w:trPr>
        <w:tc>
          <w:tcPr>
            <w:tcW w:w="731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3</w:t>
            </w:r>
          </w:p>
        </w:tc>
        <w:tc>
          <w:tcPr>
            <w:tcW w:w="3238" w:type="dxa"/>
            <w:vAlign w:val="center"/>
          </w:tcPr>
          <w:p w:rsidR="007D67D1" w:rsidRPr="00EA0D0E" w:rsidRDefault="006058C6" w:rsidP="00C33FCC">
            <w:pPr>
              <w:ind w:left="57" w:right="57"/>
            </w:pPr>
            <w:r>
              <w:t>Курьинский район</w:t>
            </w:r>
          </w:p>
        </w:tc>
        <w:tc>
          <w:tcPr>
            <w:tcW w:w="2127" w:type="dxa"/>
            <w:vAlign w:val="center"/>
          </w:tcPr>
          <w:p w:rsidR="007D67D1" w:rsidRPr="00EA0D0E" w:rsidRDefault="006058C6" w:rsidP="00C33FCC">
            <w:pPr>
              <w:ind w:left="57" w:right="57"/>
              <w:jc w:val="center"/>
            </w:pPr>
            <w:r>
              <w:t>05.06-15.06</w:t>
            </w:r>
          </w:p>
        </w:tc>
        <w:tc>
          <w:tcPr>
            <w:tcW w:w="1842" w:type="dxa"/>
            <w:vAlign w:val="center"/>
          </w:tcPr>
          <w:p w:rsidR="007D67D1" w:rsidRPr="00EA0D0E" w:rsidRDefault="006058C6" w:rsidP="00C33FCC">
            <w:pPr>
              <w:ind w:left="57" w:right="57"/>
              <w:jc w:val="center"/>
            </w:pPr>
            <w:r>
              <w:t>75</w:t>
            </w:r>
          </w:p>
        </w:tc>
        <w:tc>
          <w:tcPr>
            <w:tcW w:w="1985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</w:p>
        </w:tc>
      </w:tr>
      <w:tr w:rsidR="007D67D1" w:rsidRPr="00210E50" w:rsidTr="007D67D1">
        <w:trPr>
          <w:trHeight w:val="425"/>
        </w:trPr>
        <w:tc>
          <w:tcPr>
            <w:tcW w:w="731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4</w:t>
            </w:r>
          </w:p>
        </w:tc>
        <w:tc>
          <w:tcPr>
            <w:tcW w:w="3238" w:type="dxa"/>
            <w:vAlign w:val="center"/>
          </w:tcPr>
          <w:p w:rsidR="007D67D1" w:rsidRPr="00EA0D0E" w:rsidRDefault="006058C6" w:rsidP="00C33FCC">
            <w:pPr>
              <w:ind w:left="57" w:right="57"/>
            </w:pPr>
            <w:r>
              <w:t>Краснощековский район</w:t>
            </w:r>
          </w:p>
        </w:tc>
        <w:tc>
          <w:tcPr>
            <w:tcW w:w="2127" w:type="dxa"/>
            <w:vAlign w:val="center"/>
          </w:tcPr>
          <w:p w:rsidR="007D67D1" w:rsidRPr="00EA0D0E" w:rsidRDefault="006058C6" w:rsidP="00C33FCC">
            <w:pPr>
              <w:ind w:left="57" w:right="57"/>
              <w:jc w:val="center"/>
            </w:pPr>
            <w:r>
              <w:t>11.09-15.09</w:t>
            </w:r>
          </w:p>
        </w:tc>
        <w:tc>
          <w:tcPr>
            <w:tcW w:w="1842" w:type="dxa"/>
            <w:vAlign w:val="center"/>
          </w:tcPr>
          <w:p w:rsidR="007D67D1" w:rsidRPr="00EA0D0E" w:rsidRDefault="006058C6" w:rsidP="00C33FCC">
            <w:pPr>
              <w:ind w:left="57" w:right="57"/>
              <w:jc w:val="center"/>
            </w:pPr>
            <w:r>
              <w:t>86</w:t>
            </w:r>
          </w:p>
        </w:tc>
        <w:tc>
          <w:tcPr>
            <w:tcW w:w="1985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</w:p>
        </w:tc>
      </w:tr>
      <w:tr w:rsidR="007D67D1" w:rsidRPr="00210E50" w:rsidTr="007D67D1">
        <w:trPr>
          <w:trHeight w:val="550"/>
        </w:trPr>
        <w:tc>
          <w:tcPr>
            <w:tcW w:w="731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238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  <w:r w:rsidRPr="00EA0D0E">
              <w:t>Итого</w:t>
            </w:r>
          </w:p>
        </w:tc>
        <w:tc>
          <w:tcPr>
            <w:tcW w:w="2127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</w:p>
        </w:tc>
        <w:tc>
          <w:tcPr>
            <w:tcW w:w="1842" w:type="dxa"/>
            <w:vAlign w:val="center"/>
          </w:tcPr>
          <w:p w:rsidR="007D67D1" w:rsidRPr="00EA0D0E" w:rsidRDefault="006058C6" w:rsidP="00C33FCC">
            <w:pPr>
              <w:ind w:left="57" w:right="57"/>
              <w:jc w:val="center"/>
            </w:pPr>
            <w:r>
              <w:t>305</w:t>
            </w:r>
          </w:p>
        </w:tc>
        <w:tc>
          <w:tcPr>
            <w:tcW w:w="1985" w:type="dxa"/>
            <w:vAlign w:val="center"/>
          </w:tcPr>
          <w:p w:rsidR="007D67D1" w:rsidRPr="00EA0D0E" w:rsidRDefault="007D67D1" w:rsidP="00C33FCC">
            <w:pPr>
              <w:ind w:left="57" w:right="57"/>
              <w:jc w:val="center"/>
            </w:pPr>
          </w:p>
        </w:tc>
      </w:tr>
    </w:tbl>
    <w:p w:rsidR="001A4BA2" w:rsidRDefault="001A4BA2" w:rsidP="00C5616C">
      <w:pPr>
        <w:tabs>
          <w:tab w:val="left" w:pos="1943"/>
        </w:tabs>
      </w:pPr>
    </w:p>
    <w:p w:rsidR="00E2746E" w:rsidRPr="00904271" w:rsidRDefault="00C5616C" w:rsidP="00C5616C">
      <w:pPr>
        <w:tabs>
          <w:tab w:val="left" w:pos="1943"/>
        </w:tabs>
        <w:rPr>
          <w:spacing w:val="-6"/>
        </w:rPr>
      </w:pPr>
      <w:r w:rsidRPr="00904271">
        <w:rPr>
          <w:spacing w:val="-6"/>
        </w:rPr>
        <w:t xml:space="preserve">Примечание: </w:t>
      </w:r>
      <w:r w:rsidR="00904271" w:rsidRPr="00904271">
        <w:rPr>
          <w:spacing w:val="-6"/>
        </w:rPr>
        <w:t>п</w:t>
      </w:r>
      <w:r w:rsidRPr="00904271">
        <w:rPr>
          <w:spacing w:val="-6"/>
        </w:rPr>
        <w:t xml:space="preserve">ри </w:t>
      </w:r>
      <w:r w:rsidR="0044760E" w:rsidRPr="00904271">
        <w:rPr>
          <w:spacing w:val="-6"/>
        </w:rPr>
        <w:t>ухудшен</w:t>
      </w:r>
      <w:r w:rsidR="00304F34" w:rsidRPr="00904271">
        <w:rPr>
          <w:spacing w:val="-6"/>
        </w:rPr>
        <w:t xml:space="preserve">ии эпидемиологической </w:t>
      </w:r>
      <w:r w:rsidR="00904271" w:rsidRPr="00904271">
        <w:rPr>
          <w:spacing w:val="-6"/>
        </w:rPr>
        <w:t>обстановки</w:t>
      </w:r>
      <w:r w:rsidR="0044760E" w:rsidRPr="00904271">
        <w:rPr>
          <w:spacing w:val="-6"/>
        </w:rPr>
        <w:t xml:space="preserve"> формат обучения </w:t>
      </w:r>
      <w:r w:rsidR="004102FC" w:rsidRPr="00904271">
        <w:rPr>
          <w:spacing w:val="-6"/>
        </w:rPr>
        <w:t>–</w:t>
      </w:r>
      <w:r w:rsidR="0044760E" w:rsidRPr="00904271">
        <w:rPr>
          <w:spacing w:val="-6"/>
        </w:rPr>
        <w:t xml:space="preserve"> дистанционны</w:t>
      </w:r>
      <w:r w:rsidRPr="00904271">
        <w:rPr>
          <w:spacing w:val="-6"/>
        </w:rPr>
        <w:t>й</w:t>
      </w:r>
    </w:p>
    <w:p w:rsidR="007D67D1" w:rsidRPr="00904271" w:rsidRDefault="007D67D1" w:rsidP="00C5616C">
      <w:pPr>
        <w:tabs>
          <w:tab w:val="left" w:pos="1943"/>
        </w:tabs>
        <w:rPr>
          <w:spacing w:val="-6"/>
        </w:rPr>
      </w:pPr>
    </w:p>
    <w:p w:rsidR="007D67D1" w:rsidRPr="009C5AFE" w:rsidRDefault="007D67D1" w:rsidP="00C5616C">
      <w:pPr>
        <w:tabs>
          <w:tab w:val="left" w:pos="1943"/>
        </w:tabs>
        <w:rPr>
          <w:rStyle w:val="BodyTextChar"/>
          <w:spacing w:val="0"/>
        </w:rPr>
      </w:pPr>
    </w:p>
    <w:p w:rsidR="00EA0D0E" w:rsidRDefault="00EA0D0E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1A4BA2" w:rsidRDefault="001A4BA2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1A4BA2" w:rsidRDefault="001A4BA2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1A4BA2" w:rsidRDefault="001A4BA2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1A4BA2" w:rsidRDefault="001A4BA2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1A4BA2" w:rsidRDefault="001A4BA2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A83B9E" w:rsidRDefault="00A83B9E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1A4BA2" w:rsidRDefault="001A4BA2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A83B9E" w:rsidRDefault="00A83B9E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1A4BA2" w:rsidRDefault="001A4BA2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3A00A0" w:rsidRDefault="003A00A0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1A4BA2" w:rsidRDefault="001A4BA2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9630E8" w:rsidRDefault="009630E8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  <w:r w:rsidRPr="002B218C">
        <w:rPr>
          <w:rStyle w:val="BodyTextChar"/>
          <w:color w:val="000000"/>
          <w:spacing w:val="0"/>
        </w:rPr>
        <w:lastRenderedPageBreak/>
        <w:t xml:space="preserve">ПРИЛОЖЕНИЕ </w:t>
      </w:r>
      <w:r w:rsidR="009E1C56">
        <w:rPr>
          <w:rStyle w:val="BodyTextChar"/>
          <w:color w:val="000000"/>
          <w:spacing w:val="0"/>
        </w:rPr>
        <w:t>6</w:t>
      </w:r>
    </w:p>
    <w:p w:rsidR="00CD5113" w:rsidRDefault="00CD5113" w:rsidP="009630E8">
      <w:pPr>
        <w:tabs>
          <w:tab w:val="left" w:pos="1943"/>
        </w:tabs>
        <w:jc w:val="right"/>
        <w:rPr>
          <w:rStyle w:val="BodyTextChar"/>
          <w:color w:val="000000"/>
          <w:spacing w:val="0"/>
        </w:rPr>
      </w:pPr>
    </w:p>
    <w:p w:rsidR="005D4DD9" w:rsidRPr="005060AA" w:rsidRDefault="009C5AFE" w:rsidP="005060AA">
      <w:r>
        <w:t xml:space="preserve">                                                                                                       </w:t>
      </w:r>
      <w:r w:rsidR="005060AA">
        <w:t xml:space="preserve">                               </w:t>
      </w:r>
    </w:p>
    <w:p w:rsidR="005D4DD9" w:rsidRPr="002F00B5" w:rsidRDefault="005D4DD9" w:rsidP="005D4DD9">
      <w:pPr>
        <w:spacing w:line="240" w:lineRule="atLeast"/>
        <w:jc w:val="center"/>
        <w:rPr>
          <w:sz w:val="22"/>
          <w:vertAlign w:val="subscript"/>
        </w:rPr>
      </w:pPr>
    </w:p>
    <w:p w:rsidR="005D4DD9" w:rsidRPr="002F00B5" w:rsidRDefault="005D4DD9" w:rsidP="005D4DD9">
      <w:pPr>
        <w:spacing w:line="240" w:lineRule="atLeast"/>
        <w:rPr>
          <w:sz w:val="10"/>
          <w:szCs w:val="10"/>
          <w:vertAlign w:val="subscript"/>
        </w:rPr>
      </w:pPr>
    </w:p>
    <w:p w:rsidR="005D4DD9" w:rsidRPr="002F00B5" w:rsidRDefault="005D4DD9" w:rsidP="005D4DD9">
      <w:pPr>
        <w:spacing w:line="240" w:lineRule="atLeast"/>
        <w:jc w:val="center"/>
      </w:pPr>
      <w:r w:rsidRPr="002F00B5">
        <w:t>Муниципальное образование</w:t>
      </w:r>
    </w:p>
    <w:p w:rsidR="005D4DD9" w:rsidRPr="002F00B5" w:rsidRDefault="005D4DD9" w:rsidP="005D4DD9">
      <w:pPr>
        <w:spacing w:line="240" w:lineRule="atLeast"/>
        <w:jc w:val="center"/>
      </w:pPr>
      <w:r>
        <w:t>___________</w:t>
      </w:r>
      <w:r w:rsidRPr="002F00B5">
        <w:t xml:space="preserve"> район</w:t>
      </w:r>
    </w:p>
    <w:p w:rsidR="005D4DD9" w:rsidRPr="002F00B5" w:rsidRDefault="005D4DD9" w:rsidP="005D4DD9">
      <w:pPr>
        <w:spacing w:line="240" w:lineRule="atLeast"/>
        <w:jc w:val="center"/>
      </w:pPr>
      <w:r>
        <w:t>Алтайского края</w:t>
      </w:r>
    </w:p>
    <w:p w:rsidR="005D4DD9" w:rsidRPr="00260936" w:rsidRDefault="00BD51D7" w:rsidP="00F052B1">
      <w:pPr>
        <w:suppressAutoHyphens/>
        <w:spacing w:before="240" w:after="60"/>
        <w:ind w:left="1440"/>
        <w:outlineLvl w:val="7"/>
        <w:rPr>
          <w:b/>
          <w:iCs/>
          <w:lang w:val="x-none"/>
        </w:rPr>
      </w:pPr>
      <w:r w:rsidRPr="005310E0">
        <w:rPr>
          <w:b/>
          <w:iCs/>
        </w:rPr>
        <w:t xml:space="preserve">             </w:t>
      </w:r>
      <w:r w:rsidR="005D4DD9" w:rsidRPr="00260936">
        <w:rPr>
          <w:b/>
          <w:iCs/>
          <w:lang w:val="x-none"/>
        </w:rPr>
        <w:t>АДМИНИСТРАЦИЯ _______________ РАЙОНА</w:t>
      </w:r>
    </w:p>
    <w:p w:rsidR="00F052B1" w:rsidRPr="00260936" w:rsidRDefault="00F052B1" w:rsidP="00F052B1">
      <w:pPr>
        <w:suppressAutoHyphens/>
        <w:spacing w:before="240" w:after="60"/>
        <w:ind w:left="1440"/>
        <w:outlineLvl w:val="7"/>
        <w:rPr>
          <w:i/>
          <w:iCs/>
        </w:rPr>
      </w:pPr>
      <w:r w:rsidRPr="00260936">
        <w:rPr>
          <w:iCs/>
        </w:rPr>
        <w:t xml:space="preserve">         </w:t>
      </w:r>
      <w:r w:rsidR="00260936" w:rsidRPr="00260936">
        <w:rPr>
          <w:iCs/>
        </w:rPr>
        <w:t xml:space="preserve">                             </w:t>
      </w:r>
      <w:r w:rsidR="00260936">
        <w:rPr>
          <w:iCs/>
        </w:rPr>
        <w:t xml:space="preserve">          </w:t>
      </w:r>
      <w:r w:rsidR="00260936" w:rsidRPr="00260936">
        <w:rPr>
          <w:iCs/>
        </w:rPr>
        <w:t xml:space="preserve"> (</w:t>
      </w:r>
      <w:r w:rsidRPr="00260936">
        <w:rPr>
          <w:iCs/>
        </w:rPr>
        <w:t>образец)</w:t>
      </w:r>
    </w:p>
    <w:p w:rsidR="005D4DD9" w:rsidRPr="002F00B5" w:rsidRDefault="005D4DD9" w:rsidP="005D4DD9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D4DD9" w:rsidRPr="002F00B5" w:rsidTr="005B11E0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5D4DD9" w:rsidRPr="002F00B5" w:rsidRDefault="005D4DD9" w:rsidP="005B11E0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D4DD9" w:rsidRPr="00260936" w:rsidRDefault="005D4DD9" w:rsidP="005D4DD9">
      <w:pPr>
        <w:tabs>
          <w:tab w:val="left" w:pos="900"/>
        </w:tabs>
        <w:jc w:val="center"/>
        <w:rPr>
          <w:b/>
        </w:rPr>
      </w:pPr>
      <w:r w:rsidRPr="00260936">
        <w:rPr>
          <w:b/>
        </w:rPr>
        <w:t>П О С Т А Н О В Л Е Н И Е</w:t>
      </w:r>
    </w:p>
    <w:p w:rsidR="005D4DD9" w:rsidRPr="002F00B5" w:rsidRDefault="005D4DD9" w:rsidP="005D4DD9">
      <w:pPr>
        <w:tabs>
          <w:tab w:val="left" w:pos="900"/>
        </w:tabs>
        <w:jc w:val="center"/>
        <w:rPr>
          <w:sz w:val="52"/>
          <w:szCs w:val="52"/>
        </w:rPr>
      </w:pPr>
    </w:p>
    <w:p w:rsidR="005D4DD9" w:rsidRPr="002F00B5" w:rsidRDefault="005D4DD9" w:rsidP="005D4DD9">
      <w:pPr>
        <w:tabs>
          <w:tab w:val="left" w:pos="900"/>
        </w:tabs>
        <w:jc w:val="both"/>
        <w:rPr>
          <w:u w:val="single"/>
        </w:rPr>
      </w:pPr>
      <w:r w:rsidRPr="002F00B5">
        <w:t>от «</w:t>
      </w:r>
      <w:r>
        <w:rPr>
          <w:u w:val="single"/>
        </w:rPr>
        <w:t xml:space="preserve">     </w:t>
      </w:r>
      <w:r w:rsidRPr="002F00B5">
        <w:t>»</w:t>
      </w:r>
      <w:r w:rsidR="00C5616C" w:rsidRPr="00C5616C">
        <w:t xml:space="preserve"> </w:t>
      </w:r>
      <w:r w:rsidR="00C5616C">
        <w:t>_______</w:t>
      </w:r>
      <w:r>
        <w:t>202</w:t>
      </w:r>
      <w:r w:rsidR="005060AA">
        <w:t>3</w:t>
      </w:r>
      <w:r w:rsidR="00904271">
        <w:t xml:space="preserve"> </w:t>
      </w:r>
      <w:r w:rsidRPr="002F00B5">
        <w:t>г.</w:t>
      </w:r>
      <w:r w:rsidRPr="002F00B5">
        <w:tab/>
      </w:r>
      <w:r w:rsidRPr="002F00B5">
        <w:tab/>
      </w:r>
      <w:r w:rsidRPr="002F00B5">
        <w:tab/>
      </w:r>
      <w:r w:rsidRPr="002F00B5">
        <w:tab/>
        <w:t xml:space="preserve">                              </w:t>
      </w:r>
      <w:r>
        <w:t xml:space="preserve">                       </w:t>
      </w:r>
      <w:r w:rsidR="00C5616C">
        <w:t>№_______</w:t>
      </w:r>
    </w:p>
    <w:p w:rsidR="005D4DD9" w:rsidRPr="002F00B5" w:rsidRDefault="005D4DD9" w:rsidP="005D4DD9">
      <w:pPr>
        <w:tabs>
          <w:tab w:val="left" w:pos="900"/>
        </w:tabs>
        <w:jc w:val="both"/>
      </w:pPr>
      <w:r>
        <w:t>с. _______</w:t>
      </w:r>
    </w:p>
    <w:p w:rsidR="005D4DD9" w:rsidRDefault="005D4DD9" w:rsidP="005D4DD9">
      <w:pPr>
        <w:ind w:firstLine="567"/>
        <w:jc w:val="both"/>
      </w:pPr>
    </w:p>
    <w:p w:rsidR="005D4DD9" w:rsidRDefault="005D4DD9" w:rsidP="005D4DD9">
      <w:pPr>
        <w:ind w:firstLine="567"/>
        <w:jc w:val="both"/>
      </w:pPr>
    </w:p>
    <w:p w:rsidR="005D4DD9" w:rsidRPr="00EA4D20" w:rsidRDefault="005D4DD9" w:rsidP="005D4DD9">
      <w:pPr>
        <w:ind w:firstLine="567"/>
        <w:jc w:val="both"/>
      </w:pPr>
    </w:p>
    <w:p w:rsidR="005D4DD9" w:rsidRPr="00FE7E4D" w:rsidRDefault="005D4DD9" w:rsidP="005D4DD9">
      <w:r w:rsidRPr="00FE7E4D">
        <w:t xml:space="preserve">О подготовке населения на территории </w:t>
      </w:r>
    </w:p>
    <w:p w:rsidR="005D4DD9" w:rsidRPr="00FE7E4D" w:rsidRDefault="005D4DD9" w:rsidP="005D4DD9">
      <w:r>
        <w:t>_______</w:t>
      </w:r>
      <w:r w:rsidRPr="00FE7E4D">
        <w:t xml:space="preserve"> района в области гражданской </w:t>
      </w:r>
    </w:p>
    <w:p w:rsidR="00C5616C" w:rsidRDefault="005D4DD9" w:rsidP="00C5616C">
      <w:r w:rsidRPr="00FE7E4D">
        <w:t xml:space="preserve">обороны и защиты от чрезвычайных ситуаций </w:t>
      </w:r>
    </w:p>
    <w:p w:rsidR="005D4DD9" w:rsidRPr="00C5616C" w:rsidRDefault="005D4DD9" w:rsidP="00C5616C">
      <w:r w:rsidRPr="00C5616C">
        <w:t>природного и техногенного характера</w:t>
      </w:r>
    </w:p>
    <w:p w:rsidR="005D4DD9" w:rsidRDefault="005D4DD9" w:rsidP="005D4DD9">
      <w:pPr>
        <w:ind w:left="709" w:firstLine="567"/>
        <w:rPr>
          <w:b/>
        </w:rPr>
      </w:pPr>
    </w:p>
    <w:p w:rsidR="005D4DD9" w:rsidRDefault="005D4DD9" w:rsidP="005D4DD9">
      <w:pPr>
        <w:ind w:left="709" w:firstLine="567"/>
        <w:rPr>
          <w:b/>
        </w:rPr>
      </w:pPr>
    </w:p>
    <w:p w:rsidR="005D4DD9" w:rsidRDefault="005D4DD9" w:rsidP="005D4DD9">
      <w:pPr>
        <w:shd w:val="clear" w:color="auto" w:fill="FFFFFF"/>
        <w:autoSpaceDE w:val="0"/>
        <w:ind w:left="709" w:firstLine="567"/>
        <w:jc w:val="both"/>
        <w:rPr>
          <w:b/>
        </w:rPr>
      </w:pPr>
    </w:p>
    <w:p w:rsidR="005D4DD9" w:rsidRPr="001F7E56" w:rsidRDefault="005D4DD9" w:rsidP="005D4DD9">
      <w:pPr>
        <w:shd w:val="clear" w:color="auto" w:fill="FFFFFF"/>
        <w:ind w:firstLine="567"/>
        <w:jc w:val="both"/>
      </w:pPr>
      <w:r w:rsidRPr="00955B70">
        <w:t>В соответствии с Федеральным законом от 21.12.1994 № 68-ФЗ «О защите населения</w:t>
      </w:r>
      <w:r w:rsidRPr="00955B70">
        <w:br/>
        <w:t xml:space="preserve">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</w:t>
      </w:r>
      <w:r w:rsidRPr="00955B70">
        <w:rPr>
          <w:bCs/>
        </w:rPr>
        <w:t>от 02.11.2000 № 841</w:t>
      </w:r>
      <w:r w:rsidRPr="00955B70">
        <w:t xml:space="preserve"> «Об утверждении Положения </w:t>
      </w:r>
      <w:r w:rsidRPr="00955B70">
        <w:br/>
        <w:t>о подготовке населения в области гражданской обороны»,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населения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распоряжением Правительства Алтайского края от 03.12.2019 № 424-р (в ред</w:t>
      </w:r>
      <w:r w:rsidR="00EF6B4E">
        <w:t>акции</w:t>
      </w:r>
      <w:r w:rsidRPr="00955B70">
        <w:t xml:space="preserve"> от 20.02.2021 № 55</w:t>
      </w:r>
      <w:r w:rsidR="00EF6B4E">
        <w:t>)</w:t>
      </w:r>
      <w:r w:rsidRPr="00955B70">
        <w:t>,</w:t>
      </w:r>
      <w:r>
        <w:t xml:space="preserve"> Уставом_______</w:t>
      </w:r>
      <w:r w:rsidRPr="001F7E56">
        <w:t xml:space="preserve"> района, в целях организации подготовки и обучения различных групп нас</w:t>
      </w:r>
      <w:r>
        <w:t xml:space="preserve">еления на территории _______ района </w:t>
      </w:r>
      <w:r w:rsidRPr="001F7E56">
        <w:t>к действиям в чрезвычайных ситуациях, пропаганды знаний и иной информации в области гражданской обороны и защиты от чрезвычайных ситуаций природного и техногенного характера:</w:t>
      </w:r>
    </w:p>
    <w:p w:rsidR="005D4DD9" w:rsidRPr="001F7E56" w:rsidRDefault="005D4DD9" w:rsidP="005D4DD9">
      <w:pPr>
        <w:numPr>
          <w:ilvl w:val="0"/>
          <w:numId w:val="18"/>
        </w:numPr>
        <w:suppressAutoHyphens/>
        <w:ind w:left="0" w:firstLine="567"/>
        <w:jc w:val="both"/>
      </w:pPr>
      <w:r w:rsidRPr="001F7E56">
        <w:t>Утвердить:</w:t>
      </w:r>
    </w:p>
    <w:p w:rsidR="005D4DD9" w:rsidRPr="001F7E56" w:rsidRDefault="005D4DD9" w:rsidP="005D4DD9">
      <w:pPr>
        <w:numPr>
          <w:ilvl w:val="1"/>
          <w:numId w:val="18"/>
        </w:numPr>
        <w:suppressAutoHyphens/>
        <w:ind w:left="0" w:firstLine="567"/>
        <w:jc w:val="both"/>
      </w:pPr>
      <w:r w:rsidRPr="001F7E56">
        <w:t>Положение о подготовке</w:t>
      </w:r>
      <w:r>
        <w:t xml:space="preserve"> населения на территории ________</w:t>
      </w:r>
      <w:r w:rsidRPr="001F7E56">
        <w:t xml:space="preserve"> района в области гражданской обороны (приложение 1)</w:t>
      </w:r>
      <w:r>
        <w:t>.</w:t>
      </w:r>
    </w:p>
    <w:p w:rsidR="005D4DD9" w:rsidRPr="001F7E56" w:rsidRDefault="005D4DD9" w:rsidP="005D4DD9">
      <w:pPr>
        <w:numPr>
          <w:ilvl w:val="1"/>
          <w:numId w:val="18"/>
        </w:numPr>
        <w:suppressAutoHyphens/>
        <w:ind w:left="0" w:firstLine="567"/>
        <w:jc w:val="both"/>
      </w:pPr>
      <w:r w:rsidRPr="001F7E56">
        <w:t>Положение о подготовке на</w:t>
      </w:r>
      <w:r>
        <w:t>селения на территории ___________</w:t>
      </w:r>
      <w:r w:rsidRPr="001F7E56">
        <w:t xml:space="preserve"> района в области защиты от чрезвычайных ситуаций природного и техногенного характера (приложение 2).</w:t>
      </w:r>
    </w:p>
    <w:p w:rsidR="005D4DD9" w:rsidRPr="001F7E56" w:rsidRDefault="005D4DD9" w:rsidP="005D4DD9">
      <w:pPr>
        <w:ind w:firstLine="567"/>
        <w:jc w:val="both"/>
      </w:pPr>
      <w:r w:rsidRPr="001F7E56">
        <w:t xml:space="preserve">2. </w:t>
      </w:r>
      <w:r w:rsidRPr="001F7E56">
        <w:rPr>
          <w:color w:val="000000"/>
        </w:rPr>
        <w:t>Отделу по делам гражданской обороны и чрезвычайным си</w:t>
      </w:r>
      <w:r>
        <w:rPr>
          <w:color w:val="000000"/>
        </w:rPr>
        <w:t>туациям администрации __________</w:t>
      </w:r>
      <w:r w:rsidRPr="001F7E56">
        <w:rPr>
          <w:color w:val="000000"/>
        </w:rPr>
        <w:t xml:space="preserve"> района осуществлять контроль мероприятий по</w:t>
      </w:r>
      <w:r>
        <w:rPr>
          <w:color w:val="000000"/>
        </w:rPr>
        <w:t xml:space="preserve"> подготовке населения _____</w:t>
      </w:r>
      <w:r w:rsidRPr="001F7E56">
        <w:rPr>
          <w:color w:val="000000"/>
        </w:rPr>
        <w:t xml:space="preserve"> района</w:t>
      </w:r>
      <w:r w:rsidRPr="001F7E56">
        <w:t xml:space="preserve"> в </w:t>
      </w:r>
      <w:r w:rsidRPr="001F7E56">
        <w:lastRenderedPageBreak/>
        <w:t>области гражданской обороны и защиты от чрезвычайных ситуаций природного и техногенного характера</w:t>
      </w:r>
      <w:r w:rsidRPr="001F7E56">
        <w:rPr>
          <w:color w:val="000000"/>
        </w:rPr>
        <w:t>.</w:t>
      </w:r>
    </w:p>
    <w:p w:rsidR="005D4DD9" w:rsidRPr="001F7E56" w:rsidRDefault="005D4DD9" w:rsidP="005D4DD9">
      <w:pPr>
        <w:ind w:firstLine="567"/>
        <w:jc w:val="both"/>
      </w:pPr>
      <w:r w:rsidRPr="001F7E56">
        <w:t>3. Рекомендовать главам городских поселен</w:t>
      </w:r>
      <w:r>
        <w:t>ий, входящих в состав _________</w:t>
      </w:r>
      <w:r w:rsidRPr="001F7E56">
        <w:t xml:space="preserve"> района, в пределах своей компетенции:</w:t>
      </w:r>
    </w:p>
    <w:p w:rsidR="005D4DD9" w:rsidRPr="001F7E56" w:rsidRDefault="005D4DD9" w:rsidP="005D4DD9">
      <w:pPr>
        <w:ind w:firstLine="567"/>
        <w:jc w:val="both"/>
      </w:pPr>
      <w:r w:rsidRPr="001F7E56">
        <w:t xml:space="preserve">3.1. Принять необходимые нормативные правовые акты по вопросам подготовки </w:t>
      </w:r>
      <w:r w:rsidRPr="001F7E56">
        <w:br/>
        <w:t>населения в области гражданской обороны и защиты от чрезвычайных ситуаций природного и техногенного характера.</w:t>
      </w:r>
    </w:p>
    <w:p w:rsidR="005D4DD9" w:rsidRPr="001F7E56" w:rsidRDefault="005D4DD9" w:rsidP="005D4DD9">
      <w:pPr>
        <w:ind w:firstLine="567"/>
        <w:jc w:val="both"/>
      </w:pPr>
      <w:r w:rsidRPr="001F7E56">
        <w:t xml:space="preserve">3.2. Планировать в установленном порядке повышение квалификации должностных лиц и специалистов уполномоченных для решения задач в области гражданской обороны </w:t>
      </w:r>
      <w:r w:rsidRPr="001F7E56">
        <w:br/>
        <w:t xml:space="preserve">и </w:t>
      </w:r>
      <w:r>
        <w:t>чрезвычайных ситуаций ___________</w:t>
      </w:r>
      <w:r w:rsidRPr="001F7E56">
        <w:t xml:space="preserve"> районного звена </w:t>
      </w:r>
      <w:r w:rsidR="00EF6B4E">
        <w:t xml:space="preserve">Алтайской </w:t>
      </w:r>
      <w:r w:rsidRPr="001F7E56">
        <w:t>территориальной подсистемы единой государственной системы по предупреждению и ликвидации чрезвычайных ситуаций, осуществляемому в установленном порядке в учреждени</w:t>
      </w:r>
      <w:r>
        <w:t xml:space="preserve">ях дополнительного образования </w:t>
      </w:r>
      <w:r w:rsidRPr="001F7E56">
        <w:t>и (или) иных организациях, имеющих соответствующие лицензии.</w:t>
      </w:r>
    </w:p>
    <w:p w:rsidR="005D4DD9" w:rsidRPr="001F7E56" w:rsidRDefault="005D4DD9" w:rsidP="005D4DD9">
      <w:pPr>
        <w:ind w:firstLine="567"/>
        <w:jc w:val="both"/>
      </w:pPr>
      <w:r w:rsidRPr="001F7E56">
        <w:t xml:space="preserve">3.3. Планировать и организовывать подготовку населения в области гражданской обороны и защиты от чрезвычайных ситуаций на своей территории. </w:t>
      </w:r>
    </w:p>
    <w:p w:rsidR="005D4DD9" w:rsidRPr="001F7E56" w:rsidRDefault="005D4DD9" w:rsidP="005D4DD9">
      <w:pPr>
        <w:ind w:firstLine="567"/>
        <w:jc w:val="both"/>
      </w:pPr>
      <w:r w:rsidRPr="001F7E56">
        <w:rPr>
          <w:color w:val="000000"/>
        </w:rPr>
        <w:t>3.4. Создать, оснастить и организовать деятельность учебно-консультационных пунктов по гражданской обороне для подготовки</w:t>
      </w:r>
      <w:r>
        <w:t xml:space="preserve"> граждан __________</w:t>
      </w:r>
      <w:r w:rsidRPr="001F7E56">
        <w:t xml:space="preserve"> района, не состоящих в трудовых отношениях с работодателем.</w:t>
      </w:r>
    </w:p>
    <w:p w:rsidR="005D4DD9" w:rsidRPr="001F7E56" w:rsidRDefault="005D4DD9" w:rsidP="005D4DD9">
      <w:pPr>
        <w:ind w:firstLine="567"/>
        <w:jc w:val="both"/>
        <w:rPr>
          <w:color w:val="000000"/>
        </w:rPr>
      </w:pPr>
      <w:r w:rsidRPr="001F7E56">
        <w:rPr>
          <w:color w:val="000000"/>
        </w:rPr>
        <w:t xml:space="preserve">3.5. Планировать и осуществлять работу по развитию и совершенствованию учебной материальной базы поселений для подготовки населения в области гражданской обороны </w:t>
      </w:r>
      <w:r>
        <w:rPr>
          <w:color w:val="000000"/>
        </w:rPr>
        <w:br/>
      </w:r>
      <w:r w:rsidRPr="001F7E56">
        <w:rPr>
          <w:color w:val="000000"/>
        </w:rPr>
        <w:t>и защиты от чрезвычайных ситуаций</w:t>
      </w:r>
      <w:r w:rsidRPr="001F7E56">
        <w:t>.</w:t>
      </w:r>
    </w:p>
    <w:p w:rsidR="005D4DD9" w:rsidRPr="001F7E56" w:rsidRDefault="005D4DD9" w:rsidP="005D4DD9">
      <w:pPr>
        <w:autoSpaceDE w:val="0"/>
        <w:autoSpaceDN w:val="0"/>
        <w:adjustRightInd w:val="0"/>
        <w:ind w:firstLine="567"/>
        <w:jc w:val="both"/>
      </w:pPr>
      <w:r w:rsidRPr="001F7E56">
        <w:rPr>
          <w:color w:val="000000"/>
        </w:rPr>
        <w:t xml:space="preserve">3.6. </w:t>
      </w:r>
      <w:r w:rsidRPr="001F7E56">
        <w:t xml:space="preserve">Осуществлять организационно-методическое руководство и контроль </w:t>
      </w:r>
      <w:r>
        <w:br/>
      </w:r>
      <w:r w:rsidRPr="001F7E56">
        <w:t>за подготовкой работников, личного состава формирований и служб организаций, находящихся на своей территории.</w:t>
      </w:r>
    </w:p>
    <w:p w:rsidR="005D4DD9" w:rsidRPr="001F7E56" w:rsidRDefault="005D4DD9" w:rsidP="005D4DD9">
      <w:pPr>
        <w:ind w:firstLine="567"/>
        <w:jc w:val="both"/>
      </w:pPr>
      <w:r w:rsidRPr="001F7E56">
        <w:t>3.7. Планировать и проводить учения и тренировки по гражданской обороне.</w:t>
      </w:r>
    </w:p>
    <w:p w:rsidR="005D4DD9" w:rsidRPr="001F7E56" w:rsidRDefault="005D4DD9" w:rsidP="005D4DD9">
      <w:pPr>
        <w:ind w:firstLine="567"/>
        <w:jc w:val="both"/>
      </w:pPr>
      <w:r w:rsidRPr="001F7E56">
        <w:t>4. Признать утратившим</w:t>
      </w:r>
      <w:r w:rsidRPr="001F7E56">
        <w:rPr>
          <w:color w:val="FF0000"/>
        </w:rPr>
        <w:t xml:space="preserve"> </w:t>
      </w:r>
      <w:r>
        <w:t>силу с 01.01.2022</w:t>
      </w:r>
      <w:r w:rsidRPr="001F7E56">
        <w:t xml:space="preserve"> постановление администрации </w:t>
      </w:r>
      <w:r>
        <w:br/>
        <w:t>________ района от _______ № _______</w:t>
      </w:r>
      <w:r w:rsidRPr="001F7E56">
        <w:t xml:space="preserve"> «О подготовке на</w:t>
      </w:r>
      <w:r>
        <w:t>селения на территории _____</w:t>
      </w:r>
      <w:r w:rsidRPr="001F7E56">
        <w:t xml:space="preserve"> района в области гражданской обороны и защиты от чрезвычайных ситуаций природного и техногенного характера».</w:t>
      </w:r>
    </w:p>
    <w:p w:rsidR="005D4DD9" w:rsidRPr="001F7E56" w:rsidRDefault="005D4DD9" w:rsidP="005D4DD9">
      <w:pPr>
        <w:ind w:firstLine="567"/>
        <w:jc w:val="both"/>
      </w:pPr>
      <w:r w:rsidRPr="001F7E56">
        <w:t xml:space="preserve">5. Опубликовать настоящее постановление в порядке, </w:t>
      </w:r>
      <w:r>
        <w:t>установленном Уставом _____</w:t>
      </w:r>
      <w:r w:rsidRPr="001F7E56">
        <w:t xml:space="preserve"> района, и разместить</w:t>
      </w:r>
      <w:r>
        <w:t xml:space="preserve"> на официальном сайте ___________</w:t>
      </w:r>
      <w:r w:rsidRPr="001F7E56">
        <w:t xml:space="preserve"> района.</w:t>
      </w:r>
    </w:p>
    <w:p w:rsidR="005D4DD9" w:rsidRDefault="005D4DD9" w:rsidP="005D4DD9">
      <w:pPr>
        <w:ind w:firstLine="567"/>
        <w:jc w:val="both"/>
      </w:pPr>
      <w:r w:rsidRPr="001F7E56">
        <w:t>6.  Настоящее постановление вступает в силу после</w:t>
      </w:r>
      <w:r>
        <w:t xml:space="preserve"> его официального опубликования, но не ранее 01.01.2022</w:t>
      </w:r>
      <w:r w:rsidRPr="001F7E56">
        <w:t>.</w:t>
      </w:r>
    </w:p>
    <w:p w:rsidR="005D4DD9" w:rsidRPr="001F7E56" w:rsidRDefault="005D4DD9" w:rsidP="005D4DD9">
      <w:pPr>
        <w:ind w:firstLine="567"/>
        <w:jc w:val="both"/>
      </w:pPr>
      <w:r>
        <w:t>7. Контроль исполнения настоящего постановления оставляю за собой.</w:t>
      </w:r>
    </w:p>
    <w:p w:rsidR="005D4DD9" w:rsidRPr="00025FCB" w:rsidRDefault="005D4DD9" w:rsidP="005D4DD9">
      <w:pPr>
        <w:jc w:val="both"/>
      </w:pPr>
    </w:p>
    <w:p w:rsidR="00BD51D7" w:rsidRPr="00025FCB" w:rsidRDefault="00BD51D7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  <w:r>
        <w:t>Глава _________</w:t>
      </w:r>
      <w:r w:rsidRPr="00C43BC4">
        <w:t xml:space="preserve"> района                                                                            </w:t>
      </w:r>
      <w:r w:rsidR="004538EE">
        <w:t xml:space="preserve">            </w:t>
      </w:r>
      <w:r w:rsidRPr="00C43BC4">
        <w:t xml:space="preserve">    </w:t>
      </w:r>
      <w:r>
        <w:t xml:space="preserve">       </w:t>
      </w:r>
      <w:r w:rsidR="00BD51D7" w:rsidRPr="00BD51D7">
        <w:t xml:space="preserve">  </w:t>
      </w:r>
      <w:r>
        <w:t xml:space="preserve">      И.И.</w:t>
      </w:r>
      <w:r w:rsidR="00BD51D7" w:rsidRPr="00BD51D7">
        <w:t xml:space="preserve"> </w:t>
      </w:r>
      <w:r>
        <w:t>Иванов</w:t>
      </w: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5D4DD9" w:rsidRDefault="005D4DD9" w:rsidP="005D4DD9">
      <w:pPr>
        <w:jc w:val="both"/>
      </w:pPr>
    </w:p>
    <w:p w:rsidR="00EF6B4E" w:rsidRDefault="00EF6B4E" w:rsidP="005D4DD9">
      <w:pPr>
        <w:jc w:val="both"/>
      </w:pPr>
    </w:p>
    <w:p w:rsidR="00EF6B4E" w:rsidRDefault="00EF6B4E" w:rsidP="005D4DD9">
      <w:pPr>
        <w:jc w:val="both"/>
      </w:pPr>
    </w:p>
    <w:p w:rsidR="005D4DD9" w:rsidRDefault="005D4DD9" w:rsidP="005D4DD9">
      <w:pPr>
        <w:jc w:val="both"/>
      </w:pPr>
    </w:p>
    <w:p w:rsidR="005D4DD9" w:rsidRPr="00717FDF" w:rsidRDefault="00BF5CF0" w:rsidP="00BF5CF0">
      <w:pPr>
        <w:jc w:val="center"/>
        <w:rPr>
          <w:b/>
          <w:color w:val="000000"/>
        </w:rPr>
      </w:pPr>
      <w:r w:rsidRPr="00025FCB">
        <w:rPr>
          <w:rStyle w:val="afe"/>
          <w:b w:val="0"/>
          <w:bCs w:val="0"/>
          <w:color w:val="000000"/>
        </w:rPr>
        <w:lastRenderedPageBreak/>
        <w:t xml:space="preserve">  </w:t>
      </w:r>
      <w:r w:rsidRPr="00025FCB">
        <w:rPr>
          <w:rStyle w:val="afe"/>
          <w:b w:val="0"/>
          <w:bCs w:val="0"/>
          <w:color w:val="000000"/>
        </w:rPr>
        <w:tab/>
      </w:r>
      <w:r w:rsidRPr="00025FCB">
        <w:rPr>
          <w:rStyle w:val="afe"/>
          <w:b w:val="0"/>
          <w:bCs w:val="0"/>
          <w:color w:val="000000"/>
        </w:rPr>
        <w:tab/>
      </w:r>
      <w:r w:rsidRPr="00025FCB">
        <w:rPr>
          <w:rStyle w:val="afe"/>
          <w:b w:val="0"/>
          <w:bCs w:val="0"/>
          <w:color w:val="000000"/>
        </w:rPr>
        <w:tab/>
      </w:r>
      <w:r w:rsidRPr="00025FCB">
        <w:rPr>
          <w:rStyle w:val="afe"/>
          <w:b w:val="0"/>
          <w:bCs w:val="0"/>
          <w:color w:val="000000"/>
        </w:rPr>
        <w:tab/>
      </w:r>
      <w:r w:rsidRPr="00025FCB">
        <w:rPr>
          <w:rStyle w:val="afe"/>
          <w:b w:val="0"/>
          <w:bCs w:val="0"/>
          <w:color w:val="000000"/>
        </w:rPr>
        <w:tab/>
      </w:r>
      <w:r w:rsidRPr="00025FCB">
        <w:rPr>
          <w:rStyle w:val="afe"/>
          <w:b w:val="0"/>
          <w:bCs w:val="0"/>
          <w:color w:val="000000"/>
        </w:rPr>
        <w:tab/>
      </w:r>
      <w:r w:rsidRPr="00025FCB">
        <w:rPr>
          <w:rStyle w:val="afe"/>
          <w:b w:val="0"/>
          <w:bCs w:val="0"/>
          <w:color w:val="000000"/>
        </w:rPr>
        <w:tab/>
      </w:r>
      <w:r w:rsidRPr="00025FCB">
        <w:rPr>
          <w:rStyle w:val="afe"/>
          <w:b w:val="0"/>
          <w:bCs w:val="0"/>
          <w:color w:val="000000"/>
        </w:rPr>
        <w:tab/>
      </w:r>
      <w:r w:rsidR="005D4DD9" w:rsidRPr="00717FDF">
        <w:rPr>
          <w:rStyle w:val="afe"/>
          <w:b w:val="0"/>
          <w:bCs w:val="0"/>
          <w:color w:val="000000"/>
        </w:rPr>
        <w:t>Приложение 1</w:t>
      </w:r>
    </w:p>
    <w:p w:rsidR="00BF5CF0" w:rsidRPr="00BF5CF0" w:rsidRDefault="005D4DD9" w:rsidP="00BF5CF0">
      <w:pPr>
        <w:ind w:left="5664"/>
        <w:jc w:val="center"/>
        <w:rPr>
          <w:rStyle w:val="afe"/>
          <w:b w:val="0"/>
          <w:bCs w:val="0"/>
          <w:color w:val="000000"/>
        </w:rPr>
      </w:pPr>
      <w:r w:rsidRPr="00717FDF">
        <w:rPr>
          <w:rStyle w:val="afe"/>
          <w:b w:val="0"/>
          <w:bCs w:val="0"/>
          <w:color w:val="000000"/>
        </w:rPr>
        <w:t xml:space="preserve">к </w:t>
      </w:r>
      <w:hyperlink w:anchor="sub_0" w:history="1">
        <w:r w:rsidRPr="00717FDF">
          <w:rPr>
            <w:rStyle w:val="afe"/>
            <w:b w:val="0"/>
            <w:bCs w:val="0"/>
            <w:color w:val="000000"/>
          </w:rPr>
          <w:t>постановлению</w:t>
        </w:r>
      </w:hyperlink>
      <w:r w:rsidRPr="00717FDF">
        <w:rPr>
          <w:rStyle w:val="afe"/>
          <w:b w:val="0"/>
          <w:bCs w:val="0"/>
          <w:color w:val="000000"/>
        </w:rPr>
        <w:t xml:space="preserve"> </w:t>
      </w:r>
      <w:r>
        <w:rPr>
          <w:rStyle w:val="afe"/>
          <w:b w:val="0"/>
          <w:bCs w:val="0"/>
          <w:color w:val="000000"/>
        </w:rPr>
        <w:t>администрации ________</w:t>
      </w:r>
      <w:r w:rsidRPr="00717FDF">
        <w:rPr>
          <w:rStyle w:val="afe"/>
          <w:b w:val="0"/>
          <w:bCs w:val="0"/>
          <w:color w:val="000000"/>
        </w:rPr>
        <w:t xml:space="preserve"> района</w:t>
      </w:r>
    </w:p>
    <w:p w:rsidR="005D4DD9" w:rsidRPr="00717FDF" w:rsidRDefault="005D4DD9" w:rsidP="00BF5CF0">
      <w:pPr>
        <w:ind w:left="5664"/>
        <w:jc w:val="center"/>
        <w:rPr>
          <w:b/>
          <w:bCs/>
          <w:color w:val="000000"/>
        </w:rPr>
      </w:pPr>
      <w:r w:rsidRPr="00717FDF">
        <w:rPr>
          <w:rStyle w:val="afe"/>
          <w:b w:val="0"/>
          <w:bCs w:val="0"/>
          <w:color w:val="000000"/>
        </w:rPr>
        <w:t xml:space="preserve">от </w:t>
      </w:r>
      <w:r>
        <w:rPr>
          <w:rStyle w:val="afe"/>
          <w:b w:val="0"/>
          <w:bCs w:val="0"/>
          <w:color w:val="000000"/>
        </w:rPr>
        <w:t>________</w:t>
      </w:r>
      <w:r w:rsidRPr="00717FDF">
        <w:rPr>
          <w:rStyle w:val="afe"/>
          <w:b w:val="0"/>
          <w:bCs w:val="0"/>
          <w:color w:val="000000"/>
        </w:rPr>
        <w:t xml:space="preserve"> № </w:t>
      </w:r>
      <w:r>
        <w:rPr>
          <w:rStyle w:val="afe"/>
          <w:b w:val="0"/>
          <w:bCs w:val="0"/>
          <w:color w:val="000000"/>
        </w:rPr>
        <w:t>_______</w:t>
      </w:r>
    </w:p>
    <w:p w:rsidR="005D4DD9" w:rsidRPr="00717FDF" w:rsidRDefault="005D4DD9" w:rsidP="005D4DD9">
      <w:pPr>
        <w:spacing w:line="276" w:lineRule="auto"/>
        <w:jc w:val="right"/>
        <w:rPr>
          <w:rStyle w:val="afe"/>
          <w:b w:val="0"/>
          <w:bCs w:val="0"/>
        </w:rPr>
      </w:pPr>
    </w:p>
    <w:p w:rsidR="00BD51D7" w:rsidRPr="00BF5CF0" w:rsidRDefault="00BD51D7" w:rsidP="005D4DD9">
      <w:pPr>
        <w:jc w:val="center"/>
        <w:rPr>
          <w:b/>
          <w:bCs/>
        </w:rPr>
      </w:pPr>
    </w:p>
    <w:p w:rsidR="005D4DD9" w:rsidRPr="00717FDF" w:rsidRDefault="005D4DD9" w:rsidP="005D4DD9">
      <w:pPr>
        <w:jc w:val="center"/>
        <w:rPr>
          <w:b/>
          <w:bCs/>
        </w:rPr>
      </w:pPr>
      <w:r w:rsidRPr="00717FDF">
        <w:rPr>
          <w:b/>
          <w:bCs/>
        </w:rPr>
        <w:t>Положение</w:t>
      </w:r>
    </w:p>
    <w:p w:rsidR="005D4DD9" w:rsidRPr="00717FDF" w:rsidRDefault="005D4DD9" w:rsidP="005D4DD9">
      <w:pPr>
        <w:jc w:val="center"/>
        <w:rPr>
          <w:b/>
          <w:bCs/>
        </w:rPr>
      </w:pPr>
      <w:r w:rsidRPr="00717FDF">
        <w:rPr>
          <w:b/>
          <w:bCs/>
        </w:rPr>
        <w:t>о подготовке на</w:t>
      </w:r>
      <w:r>
        <w:rPr>
          <w:b/>
          <w:bCs/>
        </w:rPr>
        <w:t>селения на территории __________</w:t>
      </w:r>
      <w:r w:rsidRPr="00717FDF">
        <w:rPr>
          <w:b/>
          <w:bCs/>
        </w:rPr>
        <w:t xml:space="preserve"> района </w:t>
      </w:r>
    </w:p>
    <w:p w:rsidR="005D4DD9" w:rsidRPr="00717FDF" w:rsidRDefault="005D4DD9" w:rsidP="005D4DD9">
      <w:pPr>
        <w:jc w:val="center"/>
      </w:pPr>
      <w:r w:rsidRPr="00717FDF">
        <w:rPr>
          <w:b/>
          <w:bCs/>
        </w:rPr>
        <w:t xml:space="preserve">в области гражданской обороны </w:t>
      </w:r>
      <w:r w:rsidRPr="00717FDF">
        <w:rPr>
          <w:b/>
          <w:bCs/>
        </w:rPr>
        <w:br/>
      </w:r>
    </w:p>
    <w:p w:rsidR="005D4DD9" w:rsidRPr="00717FDF" w:rsidRDefault="005D4DD9" w:rsidP="005D4DD9">
      <w:pPr>
        <w:ind w:firstLine="567"/>
        <w:jc w:val="both"/>
      </w:pPr>
      <w:r w:rsidRPr="00717FDF">
        <w:t xml:space="preserve">1. Настоящее Положение определяет основные цели, задачи и формы обязательной подготовки населения в области гражданской обороны (далее ГО), соответствующие </w:t>
      </w:r>
      <w:r>
        <w:t>функции администрации ________</w:t>
      </w:r>
      <w:r w:rsidRPr="00717FDF">
        <w:t xml:space="preserve"> района и организаций независимо от организационно-правовых форм и форм собственности (далее организации), распол</w:t>
      </w:r>
      <w:r>
        <w:t>оженных на территории __________</w:t>
      </w:r>
      <w:r w:rsidRPr="00717FDF">
        <w:t xml:space="preserve"> района (далее муниципальное образование).</w:t>
      </w:r>
    </w:p>
    <w:p w:rsidR="005D4DD9" w:rsidRPr="00717FDF" w:rsidRDefault="005D4DD9" w:rsidP="005D4DD9">
      <w:pPr>
        <w:ind w:firstLine="567"/>
        <w:jc w:val="both"/>
      </w:pPr>
      <w:r w:rsidRPr="00717FDF">
        <w:t>2. Основными задачами подготовки населения муниципального образования в области ГО включает в себя:</w:t>
      </w:r>
    </w:p>
    <w:p w:rsidR="005D4DD9" w:rsidRPr="00717FDF" w:rsidRDefault="005D4DD9" w:rsidP="005D4DD9">
      <w:pPr>
        <w:ind w:firstLine="567"/>
        <w:jc w:val="both"/>
      </w:pPr>
      <w:r w:rsidRPr="00717FDF">
        <w:t>а)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</w:t>
      </w:r>
      <w:r>
        <w:t>го применения полученных знаний;</w:t>
      </w:r>
    </w:p>
    <w:p w:rsidR="005D4DD9" w:rsidRPr="00717FDF" w:rsidRDefault="005D4DD9" w:rsidP="005D4DD9">
      <w:pPr>
        <w:ind w:firstLine="567"/>
        <w:jc w:val="both"/>
      </w:pPr>
      <w:r w:rsidRPr="00717FDF">
        <w:t>б) совершенствование навыков по организации</w:t>
      </w:r>
      <w:r>
        <w:t xml:space="preserve"> и проведению мероприятий по ГО;</w:t>
      </w:r>
    </w:p>
    <w:p w:rsidR="005D4DD9" w:rsidRPr="00717FDF" w:rsidRDefault="005D4DD9" w:rsidP="005D4DD9">
      <w:pPr>
        <w:ind w:firstLine="567"/>
        <w:jc w:val="both"/>
      </w:pPr>
      <w:r w:rsidRPr="00717FDF">
        <w:t>в) выработка умений и навыков для проведения аварийно-спасате</w:t>
      </w:r>
      <w:r>
        <w:t>льных и других неотложных работ;</w:t>
      </w:r>
    </w:p>
    <w:p w:rsidR="005D4DD9" w:rsidRPr="00717FDF" w:rsidRDefault="005D4DD9" w:rsidP="005D4DD9">
      <w:pPr>
        <w:ind w:firstLine="567"/>
        <w:jc w:val="both"/>
      </w:pPr>
      <w:r w:rsidRPr="00717FDF">
        <w:t>г) 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</w:t>
      </w:r>
      <w:r>
        <w:t>.</w:t>
      </w:r>
    </w:p>
    <w:p w:rsidR="005D4DD9" w:rsidRPr="00717FDF" w:rsidRDefault="005D4DD9" w:rsidP="005D4DD9">
      <w:pPr>
        <w:ind w:firstLine="567"/>
        <w:jc w:val="both"/>
      </w:pPr>
      <w:r w:rsidRPr="00717FDF">
        <w:t>3. Лица, подлежащие подготовке подразделяются на следующие группы:</w:t>
      </w:r>
    </w:p>
    <w:p w:rsidR="005D4DD9" w:rsidRPr="00717FDF" w:rsidRDefault="005D4DD9" w:rsidP="005D4DD9">
      <w:pPr>
        <w:ind w:firstLine="567"/>
        <w:jc w:val="both"/>
      </w:pPr>
      <w:r>
        <w:t>а) глава _________</w:t>
      </w:r>
      <w:r w:rsidRPr="00717FDF">
        <w:t xml:space="preserve"> района</w:t>
      </w:r>
      <w:r>
        <w:t>, руководители организаций;</w:t>
      </w:r>
    </w:p>
    <w:p w:rsidR="005D4DD9" w:rsidRPr="00717FDF" w:rsidRDefault="005D4DD9" w:rsidP="005D4DD9">
      <w:pPr>
        <w:ind w:firstLine="567"/>
        <w:jc w:val="both"/>
      </w:pPr>
      <w:r w:rsidRPr="00717FDF">
        <w:t>б) ра</w:t>
      </w:r>
      <w:r>
        <w:t>ботники администрации ________</w:t>
      </w:r>
      <w:r w:rsidRPr="00717FDF">
        <w:t xml:space="preserve"> района и организаций включенные в состав структурных подразделений, уполномоченных на решение задач в области ГО, эвакуационных и эвакоприемных комиссий, а также комиссий по вопросам повышения устойчивости функционирования объектов экономики (далее работники ГО), преподаватели, работники курсов ГО муниципального образования (далее работники учебно-методических центров и курсов ГО),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EF6B4E">
        <w:t xml:space="preserve"> </w:t>
      </w:r>
      <w:r w:rsidRPr="00717FDF">
        <w:t>и образовательным программам высшего образования;</w:t>
      </w:r>
    </w:p>
    <w:p w:rsidR="005D4DD9" w:rsidRPr="00717FDF" w:rsidRDefault="005D4DD9" w:rsidP="005D4DD9">
      <w:pPr>
        <w:ind w:firstLine="567"/>
        <w:jc w:val="both"/>
      </w:pPr>
      <w:r w:rsidRPr="00717FDF">
        <w:t>в) личный состав формирований и служб;</w:t>
      </w:r>
    </w:p>
    <w:p w:rsidR="005D4DD9" w:rsidRPr="00717FDF" w:rsidRDefault="005D4DD9" w:rsidP="005D4DD9">
      <w:pPr>
        <w:ind w:firstLine="567"/>
        <w:jc w:val="both"/>
      </w:pPr>
      <w:r>
        <w:t>г) </w:t>
      </w:r>
      <w:r w:rsidRPr="00717FDF">
        <w:t>физические лица, вступившие в трудовые отношения с работодателем (далее работающее население);</w:t>
      </w:r>
    </w:p>
    <w:p w:rsidR="005D4DD9" w:rsidRPr="00717FDF" w:rsidRDefault="005D4DD9" w:rsidP="005D4DD9">
      <w:pPr>
        <w:ind w:firstLine="567"/>
        <w:jc w:val="both"/>
      </w:pPr>
      <w:r w:rsidRPr="00717FDF"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обучающиеся);</w:t>
      </w:r>
    </w:p>
    <w:p w:rsidR="005D4DD9" w:rsidRPr="00717FDF" w:rsidRDefault="005D4DD9" w:rsidP="005D4DD9">
      <w:pPr>
        <w:ind w:firstLine="567"/>
        <w:jc w:val="both"/>
      </w:pPr>
      <w:r w:rsidRPr="00717FDF">
        <w:t xml:space="preserve">е) физические лица, не состоящие в трудовых отношениях с работодателем </w:t>
      </w:r>
      <w:r>
        <w:br/>
        <w:t>(далее неработающее население).</w:t>
      </w:r>
    </w:p>
    <w:p w:rsidR="005D4DD9" w:rsidRPr="001F7E56" w:rsidRDefault="005D4DD9" w:rsidP="005D4DD9">
      <w:pPr>
        <w:ind w:firstLine="567"/>
        <w:jc w:val="both"/>
        <w:rPr>
          <w:bCs/>
        </w:rPr>
      </w:pPr>
      <w:r w:rsidRPr="00717FDF">
        <w:rPr>
          <w:bCs/>
        </w:rPr>
        <w:lastRenderedPageBreak/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по формам </w:t>
      </w:r>
      <w:r w:rsidRPr="001F7E56">
        <w:rPr>
          <w:bCs/>
        </w:rPr>
        <w:t>подготовки в области гражданской обороны (по группам лиц, подлежащих подготовке) согласно приложения к Положению о подготовке населения в области гражданской обороны, утвержденного постановлением Правительства Российской Федерации от 2 ноября 2000 г</w:t>
      </w:r>
      <w:r>
        <w:rPr>
          <w:bCs/>
        </w:rPr>
        <w:t>ода</w:t>
      </w:r>
      <w:r w:rsidRPr="001F7E56">
        <w:rPr>
          <w:bCs/>
        </w:rPr>
        <w:t xml:space="preserve"> № 841.</w:t>
      </w:r>
    </w:p>
    <w:p w:rsidR="005D4DD9" w:rsidRPr="00717FDF" w:rsidRDefault="005D4DD9" w:rsidP="005D4DD9">
      <w:pPr>
        <w:ind w:firstLine="567"/>
        <w:jc w:val="both"/>
        <w:rPr>
          <w:bCs/>
        </w:rPr>
      </w:pPr>
      <w:r w:rsidRPr="00717FDF">
        <w:rPr>
          <w:bCs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</w:t>
      </w:r>
      <w:r w:rsidRPr="00A2267C">
        <w:t>УМЦ ККУ «УГОЧС и ПБ в Алтайском крае»</w:t>
      </w:r>
      <w:r>
        <w:rPr>
          <w:bCs/>
        </w:rPr>
        <w:t xml:space="preserve"> (далее </w:t>
      </w:r>
      <w:r w:rsidRPr="00717FDF">
        <w:rPr>
          <w:bCs/>
        </w:rPr>
        <w:t>учебно-методический центр)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курсы гражданской обороны), по месту работы, учебы и месту жительства граждан.</w:t>
      </w:r>
    </w:p>
    <w:p w:rsidR="005D4DD9" w:rsidRPr="00717FDF" w:rsidRDefault="005D4DD9" w:rsidP="005D4DD9">
      <w:pPr>
        <w:ind w:firstLine="567"/>
        <w:jc w:val="both"/>
        <w:rPr>
          <w:bCs/>
        </w:rPr>
      </w:pPr>
      <w:r w:rsidRPr="00717FDF">
        <w:rPr>
          <w:bCs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5D4DD9" w:rsidRPr="00717FDF" w:rsidRDefault="005D4DD9" w:rsidP="005D4DD9">
      <w:pPr>
        <w:ind w:firstLine="567"/>
        <w:jc w:val="both"/>
        <w:rPr>
          <w:bCs/>
        </w:rPr>
      </w:pPr>
      <w:r w:rsidRPr="00717FDF">
        <w:rPr>
          <w:bCs/>
        </w:rPr>
        <w:t xml:space="preserve">Подготовка групп населения, указанных в </w:t>
      </w:r>
      <w:r w:rsidRPr="0058507F">
        <w:rPr>
          <w:bCs/>
        </w:rPr>
        <w:t>подпунктах «а</w:t>
      </w:r>
      <w:r w:rsidRPr="00717FDF">
        <w:rPr>
          <w:bCs/>
        </w:rPr>
        <w:t xml:space="preserve">» - </w:t>
      </w:r>
      <w:r w:rsidRPr="0058507F">
        <w:rPr>
          <w:bCs/>
        </w:rPr>
        <w:t>«г» пункта 3</w:t>
      </w:r>
      <w:r w:rsidRPr="00717FDF">
        <w:rPr>
          <w:bCs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D4DD9" w:rsidRPr="00717FDF" w:rsidRDefault="005D4DD9" w:rsidP="005D4DD9">
      <w:pPr>
        <w:ind w:firstLine="567"/>
        <w:jc w:val="both"/>
        <w:rPr>
          <w:bCs/>
        </w:rPr>
      </w:pPr>
      <w:r w:rsidRPr="00717FDF">
        <w:rPr>
          <w:bCs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t xml:space="preserve">5. </w:t>
      </w:r>
      <w:r w:rsidRPr="00717FDF">
        <w:rPr>
          <w:rFonts w:eastAsia="Calibri"/>
          <w:bCs/>
          <w:lang w:eastAsia="en-US"/>
        </w:rPr>
        <w:t>В целях организации и осуществления подготовки населения в области гражданской обороны: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 xml:space="preserve">а) </w:t>
      </w:r>
      <w:r>
        <w:t>глава ________</w:t>
      </w:r>
      <w:r w:rsidRPr="00717FDF">
        <w:t xml:space="preserve"> района</w:t>
      </w:r>
      <w:r w:rsidRPr="00717FDF">
        <w:rPr>
          <w:rFonts w:eastAsia="Calibri"/>
          <w:bCs/>
          <w:lang w:eastAsia="en-US"/>
        </w:rPr>
        <w:t>: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организу</w:t>
      </w:r>
      <w:r>
        <w:rPr>
          <w:rFonts w:eastAsia="Calibri"/>
          <w:bCs/>
          <w:lang w:eastAsia="en-US"/>
        </w:rPr>
        <w:t>е</w:t>
      </w:r>
      <w:r w:rsidRPr="00717FDF">
        <w:rPr>
          <w:rFonts w:eastAsia="Calibri"/>
          <w:bCs/>
          <w:lang w:eastAsia="en-US"/>
        </w:rPr>
        <w:t>т и провод</w:t>
      </w:r>
      <w:r>
        <w:rPr>
          <w:rFonts w:eastAsia="Calibri"/>
          <w:bCs/>
          <w:lang w:eastAsia="en-US"/>
        </w:rPr>
        <w:t>и</w:t>
      </w:r>
      <w:r w:rsidRPr="00717FDF">
        <w:rPr>
          <w:rFonts w:eastAsia="Calibri"/>
          <w:bCs/>
          <w:lang w:eastAsia="en-US"/>
        </w:rPr>
        <w:t>т подготовку населения муниципальн</w:t>
      </w:r>
      <w:r>
        <w:rPr>
          <w:rFonts w:eastAsia="Calibri"/>
          <w:bCs/>
          <w:lang w:eastAsia="en-US"/>
        </w:rPr>
        <w:t>ого</w:t>
      </w:r>
      <w:r w:rsidRPr="00717FDF">
        <w:rPr>
          <w:rFonts w:eastAsia="Calibri"/>
          <w:bCs/>
          <w:lang w:eastAsia="en-US"/>
        </w:rPr>
        <w:t xml:space="preserve"> образовани</w:t>
      </w:r>
      <w:r>
        <w:rPr>
          <w:rFonts w:eastAsia="Calibri"/>
          <w:bCs/>
          <w:lang w:eastAsia="en-US"/>
        </w:rPr>
        <w:t xml:space="preserve">я </w:t>
      </w:r>
      <w:r w:rsidRPr="00717FDF">
        <w:rPr>
          <w:rFonts w:eastAsia="Calibri"/>
          <w:bCs/>
          <w:lang w:eastAsia="en-US"/>
        </w:rPr>
        <w:t xml:space="preserve">к защите </w:t>
      </w:r>
      <w:r>
        <w:rPr>
          <w:rFonts w:eastAsia="Calibri"/>
          <w:bCs/>
          <w:lang w:eastAsia="en-US"/>
        </w:rPr>
        <w:br/>
      </w:r>
      <w:r w:rsidRPr="00717FDF">
        <w:rPr>
          <w:rFonts w:eastAsia="Calibri"/>
          <w:bCs/>
          <w:lang w:eastAsia="en-US"/>
        </w:rPr>
        <w:t xml:space="preserve">от опасностей, возникающих при военных конфликтах или вследствие этих конфликтов, </w:t>
      </w:r>
      <w:r>
        <w:rPr>
          <w:rFonts w:eastAsia="Calibri"/>
          <w:bCs/>
          <w:lang w:eastAsia="en-US"/>
        </w:rPr>
        <w:br/>
      </w:r>
      <w:r w:rsidRPr="00717FDF">
        <w:rPr>
          <w:rFonts w:eastAsia="Calibri"/>
          <w:bCs/>
          <w:lang w:eastAsia="en-US"/>
        </w:rPr>
        <w:t>а также при чрезвычайных ситуациях природного и техногенного характера;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осуществля</w:t>
      </w:r>
      <w:r>
        <w:rPr>
          <w:rFonts w:eastAsia="Calibri"/>
          <w:bCs/>
          <w:lang w:eastAsia="en-US"/>
        </w:rPr>
        <w:t>е</w:t>
      </w:r>
      <w:r w:rsidRPr="00717FDF">
        <w:rPr>
          <w:rFonts w:eastAsia="Calibri"/>
          <w:bCs/>
          <w:lang w:eastAsia="en-US"/>
        </w:rPr>
        <w:t>т подготовку личного состава формирований и служб муниципальн</w:t>
      </w:r>
      <w:r>
        <w:rPr>
          <w:rFonts w:eastAsia="Calibri"/>
          <w:bCs/>
          <w:lang w:eastAsia="en-US"/>
        </w:rPr>
        <w:t>ого</w:t>
      </w:r>
      <w:r w:rsidRPr="00717FDF">
        <w:rPr>
          <w:rFonts w:eastAsia="Calibri"/>
          <w:bCs/>
          <w:lang w:eastAsia="en-US"/>
        </w:rPr>
        <w:t xml:space="preserve"> образовани</w:t>
      </w:r>
      <w:r>
        <w:rPr>
          <w:rFonts w:eastAsia="Calibri"/>
          <w:bCs/>
          <w:lang w:eastAsia="en-US"/>
        </w:rPr>
        <w:t>я</w:t>
      </w:r>
      <w:r w:rsidRPr="00717FDF">
        <w:rPr>
          <w:rFonts w:eastAsia="Calibri"/>
          <w:bCs/>
          <w:lang w:eastAsia="en-US"/>
        </w:rPr>
        <w:t>;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провод</w:t>
      </w:r>
      <w:r>
        <w:rPr>
          <w:rFonts w:eastAsia="Calibri"/>
          <w:bCs/>
          <w:lang w:eastAsia="en-US"/>
        </w:rPr>
        <w:t>и</w:t>
      </w:r>
      <w:r w:rsidRPr="00717FDF">
        <w:rPr>
          <w:rFonts w:eastAsia="Calibri"/>
          <w:bCs/>
          <w:lang w:eastAsia="en-US"/>
        </w:rPr>
        <w:t>т учения и тренировки по гражданской обороне;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lastRenderedPageBreak/>
        <w:t>осуществля</w:t>
      </w:r>
      <w:r>
        <w:rPr>
          <w:rFonts w:eastAsia="Calibri"/>
          <w:bCs/>
          <w:lang w:eastAsia="en-US"/>
        </w:rPr>
        <w:t>е</w:t>
      </w:r>
      <w:r w:rsidRPr="00717FDF">
        <w:rPr>
          <w:rFonts w:eastAsia="Calibri"/>
          <w:bCs/>
          <w:lang w:eastAsia="en-US"/>
        </w:rPr>
        <w:t xml:space="preserve">т организационно-методическое руководство и контроль за подготовкой работников, личного состава формирований и служб организаций, находящихся </w:t>
      </w:r>
      <w:r>
        <w:rPr>
          <w:rFonts w:eastAsia="Calibri"/>
          <w:bCs/>
          <w:lang w:eastAsia="en-US"/>
        </w:rPr>
        <w:br/>
      </w:r>
      <w:r w:rsidRPr="00717FDF">
        <w:rPr>
          <w:rFonts w:eastAsia="Calibri"/>
          <w:bCs/>
          <w:lang w:eastAsia="en-US"/>
        </w:rPr>
        <w:t>на территори</w:t>
      </w:r>
      <w:r>
        <w:rPr>
          <w:rFonts w:eastAsia="Calibri"/>
          <w:bCs/>
          <w:lang w:eastAsia="en-US"/>
        </w:rPr>
        <w:t>и</w:t>
      </w:r>
      <w:r w:rsidRPr="00717FDF">
        <w:rPr>
          <w:rFonts w:eastAsia="Calibri"/>
          <w:bCs/>
          <w:lang w:eastAsia="en-US"/>
        </w:rPr>
        <w:t xml:space="preserve"> муниципальн</w:t>
      </w:r>
      <w:r>
        <w:rPr>
          <w:rFonts w:eastAsia="Calibri"/>
          <w:bCs/>
          <w:lang w:eastAsia="en-US"/>
        </w:rPr>
        <w:t>ого</w:t>
      </w:r>
      <w:r w:rsidRPr="00717FDF">
        <w:rPr>
          <w:rFonts w:eastAsia="Calibri"/>
          <w:bCs/>
          <w:lang w:eastAsia="en-US"/>
        </w:rPr>
        <w:t xml:space="preserve"> образовани</w:t>
      </w:r>
      <w:r>
        <w:rPr>
          <w:rFonts w:eastAsia="Calibri"/>
          <w:bCs/>
          <w:lang w:eastAsia="en-US"/>
        </w:rPr>
        <w:t>я</w:t>
      </w:r>
      <w:r w:rsidRPr="00717FDF">
        <w:rPr>
          <w:rFonts w:eastAsia="Calibri"/>
          <w:bCs/>
          <w:lang w:eastAsia="en-US"/>
        </w:rPr>
        <w:t>;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созда</w:t>
      </w:r>
      <w:r>
        <w:rPr>
          <w:rFonts w:eastAsia="Calibri"/>
          <w:bCs/>
          <w:lang w:eastAsia="en-US"/>
        </w:rPr>
        <w:t>е</w:t>
      </w:r>
      <w:r w:rsidRPr="00717FDF">
        <w:rPr>
          <w:rFonts w:eastAsia="Calibri"/>
          <w:bCs/>
          <w:lang w:eastAsia="en-US"/>
        </w:rPr>
        <w:t>т, оснаща</w:t>
      </w:r>
      <w:r>
        <w:rPr>
          <w:rFonts w:eastAsia="Calibri"/>
          <w:bCs/>
          <w:lang w:eastAsia="en-US"/>
        </w:rPr>
        <w:t>е</w:t>
      </w:r>
      <w:r w:rsidRPr="00717FDF">
        <w:rPr>
          <w:rFonts w:eastAsia="Calibri"/>
          <w:bCs/>
          <w:lang w:eastAsia="en-US"/>
        </w:rPr>
        <w:t xml:space="preserve">т курсы гражданской обороны и учебно-консультационные пункты </w:t>
      </w:r>
      <w:r>
        <w:rPr>
          <w:rFonts w:eastAsia="Calibri"/>
          <w:bCs/>
          <w:lang w:eastAsia="en-US"/>
        </w:rPr>
        <w:br/>
      </w:r>
      <w:r w:rsidRPr="00717FDF">
        <w:rPr>
          <w:rFonts w:eastAsia="Calibri"/>
          <w:bCs/>
          <w:lang w:eastAsia="en-US"/>
        </w:rPr>
        <w:t>по гражданской обороне и организу</w:t>
      </w:r>
      <w:r>
        <w:rPr>
          <w:rFonts w:eastAsia="Calibri"/>
          <w:bCs/>
          <w:lang w:eastAsia="en-US"/>
        </w:rPr>
        <w:t>е</w:t>
      </w:r>
      <w:r w:rsidRPr="00717FDF">
        <w:rPr>
          <w:rFonts w:eastAsia="Calibri"/>
          <w:bCs/>
          <w:lang w:eastAsia="en-US"/>
        </w:rPr>
        <w:t>т их деятельность либо обеспечива</w:t>
      </w:r>
      <w:r>
        <w:rPr>
          <w:rFonts w:eastAsia="Calibri"/>
          <w:bCs/>
          <w:lang w:eastAsia="en-US"/>
        </w:rPr>
        <w:t>е</w:t>
      </w:r>
      <w:r w:rsidRPr="00717FDF">
        <w:rPr>
          <w:rFonts w:eastAsia="Calibri"/>
          <w:bCs/>
          <w:lang w:eastAsia="en-US"/>
        </w:rPr>
        <w:t>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б) организации: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5D4DD9" w:rsidRPr="00557C0B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pacing w:val="-6"/>
          <w:lang w:eastAsia="en-US"/>
        </w:rPr>
      </w:pPr>
      <w:r w:rsidRPr="00557C0B">
        <w:rPr>
          <w:rFonts w:eastAsia="Calibri"/>
          <w:bCs/>
          <w:spacing w:val="-6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5D4DD9" w:rsidRPr="00717FDF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5D4DD9" w:rsidRDefault="005D4DD9" w:rsidP="005D4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717FDF">
        <w:rPr>
          <w:rFonts w:eastAsia="Calibri"/>
          <w:bCs/>
          <w:lang w:eastAsia="en-US"/>
        </w:rPr>
        <w:t>планируют и проводят учения и тренировки по гражданской обороне.</w:t>
      </w:r>
    </w:p>
    <w:p w:rsidR="005D4DD9" w:rsidRPr="002179F8" w:rsidRDefault="005D4DD9" w:rsidP="005D4DD9">
      <w:pPr>
        <w:pStyle w:val="ConsPlusNormal"/>
        <w:ind w:firstLine="567"/>
        <w:jc w:val="both"/>
        <w:rPr>
          <w:color w:val="000000"/>
        </w:rPr>
      </w:pPr>
      <w:r w:rsidRPr="002179F8">
        <w:rPr>
          <w:color w:val="000000"/>
        </w:rPr>
        <w:t>6. Финансирование подготовки должностных лиц и работников гражданской обороны муниципального образования, неработающего населения осуществляется за счет средств бюджета муниципального образования.</w:t>
      </w:r>
    </w:p>
    <w:p w:rsidR="005D4DD9" w:rsidRPr="005D4DD9" w:rsidRDefault="005D4DD9" w:rsidP="005D4DD9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2179F8">
        <w:rPr>
          <w:color w:val="000000"/>
        </w:rPr>
        <w:t>7. Финансирование подготовки работников организаций по гражданской обороне осуществляется за счет средств организаций.</w:t>
      </w:r>
    </w:p>
    <w:p w:rsidR="005D4DD9" w:rsidRDefault="005D4DD9" w:rsidP="005D4DD9">
      <w:pPr>
        <w:jc w:val="both"/>
      </w:pPr>
    </w:p>
    <w:p w:rsidR="00C55D59" w:rsidRPr="00717FDF" w:rsidRDefault="00C55D59" w:rsidP="00C55D59">
      <w:pPr>
        <w:jc w:val="center"/>
        <w:rPr>
          <w:b/>
          <w:color w:val="000000"/>
        </w:rPr>
      </w:pPr>
      <w:r>
        <w:rPr>
          <w:rStyle w:val="afe"/>
          <w:b w:val="0"/>
          <w:bCs w:val="0"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Pr="00717FDF">
        <w:rPr>
          <w:rStyle w:val="afe"/>
          <w:b w:val="0"/>
          <w:bCs w:val="0"/>
          <w:color w:val="000000"/>
        </w:rPr>
        <w:t xml:space="preserve">Приложение </w:t>
      </w:r>
      <w:r>
        <w:rPr>
          <w:rStyle w:val="afe"/>
          <w:b w:val="0"/>
          <w:bCs w:val="0"/>
          <w:color w:val="000000"/>
        </w:rPr>
        <w:t>2</w:t>
      </w:r>
    </w:p>
    <w:p w:rsidR="00C55D59" w:rsidRPr="00BF5CF0" w:rsidRDefault="00C55D59" w:rsidP="00C55D59">
      <w:pPr>
        <w:ind w:left="5664"/>
        <w:jc w:val="center"/>
        <w:rPr>
          <w:rStyle w:val="afe"/>
          <w:b w:val="0"/>
          <w:bCs w:val="0"/>
          <w:color w:val="000000"/>
        </w:rPr>
      </w:pPr>
      <w:r w:rsidRPr="00717FDF">
        <w:rPr>
          <w:rStyle w:val="afe"/>
          <w:b w:val="0"/>
          <w:bCs w:val="0"/>
          <w:color w:val="000000"/>
        </w:rPr>
        <w:t xml:space="preserve">к </w:t>
      </w:r>
      <w:hyperlink w:anchor="sub_0" w:history="1">
        <w:r w:rsidRPr="00717FDF">
          <w:rPr>
            <w:rStyle w:val="afe"/>
            <w:b w:val="0"/>
            <w:bCs w:val="0"/>
            <w:color w:val="000000"/>
          </w:rPr>
          <w:t>постановлению</w:t>
        </w:r>
      </w:hyperlink>
      <w:r w:rsidRPr="00717FDF">
        <w:rPr>
          <w:rStyle w:val="afe"/>
          <w:b w:val="0"/>
          <w:bCs w:val="0"/>
          <w:color w:val="000000"/>
        </w:rPr>
        <w:t xml:space="preserve"> </w:t>
      </w:r>
      <w:r>
        <w:rPr>
          <w:rStyle w:val="afe"/>
          <w:b w:val="0"/>
          <w:bCs w:val="0"/>
          <w:color w:val="000000"/>
        </w:rPr>
        <w:t>администрации ________</w:t>
      </w:r>
      <w:r w:rsidRPr="00717FDF">
        <w:rPr>
          <w:rStyle w:val="afe"/>
          <w:b w:val="0"/>
          <w:bCs w:val="0"/>
          <w:color w:val="000000"/>
        </w:rPr>
        <w:t xml:space="preserve"> района</w:t>
      </w:r>
    </w:p>
    <w:p w:rsidR="00BD51D7" w:rsidRPr="00431AF8" w:rsidRDefault="00C55D59" w:rsidP="00431AF8">
      <w:pPr>
        <w:ind w:left="5664"/>
        <w:jc w:val="center"/>
        <w:rPr>
          <w:b/>
          <w:bCs/>
          <w:color w:val="000000"/>
        </w:rPr>
      </w:pPr>
      <w:r w:rsidRPr="00717FDF">
        <w:rPr>
          <w:rStyle w:val="afe"/>
          <w:b w:val="0"/>
          <w:bCs w:val="0"/>
          <w:color w:val="000000"/>
        </w:rPr>
        <w:t xml:space="preserve">от </w:t>
      </w:r>
      <w:r>
        <w:rPr>
          <w:rStyle w:val="afe"/>
          <w:b w:val="0"/>
          <w:bCs w:val="0"/>
          <w:color w:val="000000"/>
        </w:rPr>
        <w:t>________</w:t>
      </w:r>
      <w:r w:rsidRPr="00717FDF">
        <w:rPr>
          <w:rStyle w:val="afe"/>
          <w:b w:val="0"/>
          <w:bCs w:val="0"/>
          <w:color w:val="000000"/>
        </w:rPr>
        <w:t xml:space="preserve"> № </w:t>
      </w:r>
      <w:r>
        <w:rPr>
          <w:rStyle w:val="afe"/>
          <w:b w:val="0"/>
          <w:bCs w:val="0"/>
          <w:color w:val="000000"/>
        </w:rPr>
        <w:t>_______</w:t>
      </w:r>
    </w:p>
    <w:p w:rsidR="00BD51D7" w:rsidRDefault="00C55D59" w:rsidP="00C55D59">
      <w:pPr>
        <w:jc w:val="center"/>
      </w:pPr>
      <w:r>
        <w:t>Формы подготовки в области ГО</w:t>
      </w:r>
    </w:p>
    <w:p w:rsidR="00C55D59" w:rsidRDefault="00C55D59" w:rsidP="00431AF8">
      <w:pPr>
        <w:pStyle w:val="af7"/>
        <w:numPr>
          <w:ilvl w:val="0"/>
          <w:numId w:val="24"/>
        </w:numPr>
        <w:spacing w:line="240" w:lineRule="auto"/>
        <w:ind w:firstLine="0"/>
        <w:jc w:val="left"/>
        <w:rPr>
          <w:sz w:val="24"/>
          <w:szCs w:val="24"/>
        </w:rPr>
      </w:pPr>
      <w:r w:rsidRPr="00C55D59">
        <w:rPr>
          <w:sz w:val="24"/>
          <w:szCs w:val="24"/>
        </w:rPr>
        <w:t>Должностные лица</w:t>
      </w:r>
      <w:r>
        <w:rPr>
          <w:sz w:val="24"/>
          <w:szCs w:val="24"/>
        </w:rPr>
        <w:t xml:space="preserve"> местного самоуправления, возглавляющие местные администрации (исполнительно-распорядительные органы муниципальных образований), руководители организаций:</w:t>
      </w:r>
    </w:p>
    <w:p w:rsidR="00C55D59" w:rsidRDefault="00C55D59" w:rsidP="00C55D59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</w:t>
      </w:r>
    </w:p>
    <w:p w:rsidR="00C55D59" w:rsidRDefault="00C55D59" w:rsidP="00C55D59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б)</w:t>
      </w:r>
    </w:p>
    <w:p w:rsidR="00BD51D7" w:rsidRPr="00025FCB" w:rsidRDefault="00431AF8" w:rsidP="00C55D59">
      <w:pPr>
        <w:jc w:val="both"/>
      </w:pPr>
      <w:r>
        <w:t xml:space="preserve">            2.</w:t>
      </w:r>
      <w:r w:rsidR="00C55D59">
        <w:t>Руководители организаций, продолжающих работу в военное время</w:t>
      </w:r>
    </w:p>
    <w:p w:rsidR="00C55D59" w:rsidRDefault="00C55D59" w:rsidP="00C55D59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</w:t>
      </w:r>
    </w:p>
    <w:p w:rsidR="00C55D59" w:rsidRDefault="00C55D59" w:rsidP="00C55D59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б)</w:t>
      </w:r>
    </w:p>
    <w:p w:rsidR="00BD51D7" w:rsidRPr="00025FCB" w:rsidRDefault="00431AF8" w:rsidP="00C55D59">
      <w:pPr>
        <w:jc w:val="both"/>
      </w:pPr>
      <w:r>
        <w:t xml:space="preserve">            3.Личный состав формирований</w:t>
      </w:r>
    </w:p>
    <w:p w:rsidR="00431AF8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</w:t>
      </w:r>
    </w:p>
    <w:p w:rsidR="00431AF8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б)</w:t>
      </w:r>
    </w:p>
    <w:p w:rsidR="00431AF8" w:rsidRPr="00025FCB" w:rsidRDefault="00431AF8" w:rsidP="00C55D59">
      <w:pPr>
        <w:jc w:val="both"/>
      </w:pPr>
      <w:r>
        <w:t xml:space="preserve">            4.Работающее население, не входящее в состав формирований</w:t>
      </w:r>
    </w:p>
    <w:p w:rsidR="00431AF8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</w:t>
      </w:r>
    </w:p>
    <w:p w:rsidR="00431AF8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б)</w:t>
      </w:r>
    </w:p>
    <w:p w:rsidR="00431AF8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5.Обучающиеся</w:t>
      </w:r>
    </w:p>
    <w:p w:rsidR="00431AF8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</w:t>
      </w:r>
    </w:p>
    <w:p w:rsidR="00431AF8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б)</w:t>
      </w:r>
    </w:p>
    <w:p w:rsidR="00BD51D7" w:rsidRDefault="00431AF8" w:rsidP="005D4DD9">
      <w:pPr>
        <w:jc w:val="both"/>
      </w:pPr>
      <w:r>
        <w:t xml:space="preserve">            6.Неработающее население (по месту жительства)</w:t>
      </w:r>
    </w:p>
    <w:p w:rsidR="00431AF8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</w:t>
      </w:r>
    </w:p>
    <w:p w:rsidR="005060AA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б)</w:t>
      </w:r>
    </w:p>
    <w:p w:rsidR="00431AF8" w:rsidRPr="00431AF8" w:rsidRDefault="00431AF8" w:rsidP="00431AF8">
      <w:pPr>
        <w:pStyle w:val="af7"/>
        <w:spacing w:line="240" w:lineRule="auto"/>
        <w:ind w:firstLine="0"/>
        <w:rPr>
          <w:sz w:val="24"/>
          <w:szCs w:val="24"/>
        </w:rPr>
      </w:pPr>
    </w:p>
    <w:p w:rsidR="005060AA" w:rsidRPr="00025FCB" w:rsidRDefault="005060AA" w:rsidP="005D4DD9">
      <w:pPr>
        <w:jc w:val="both"/>
      </w:pPr>
    </w:p>
    <w:p w:rsidR="005D4DD9" w:rsidRPr="00717FDF" w:rsidRDefault="005D4DD9" w:rsidP="00BF5CF0">
      <w:pPr>
        <w:ind w:left="5664" w:firstLine="708"/>
        <w:jc w:val="center"/>
        <w:rPr>
          <w:b/>
          <w:color w:val="000000"/>
        </w:rPr>
      </w:pPr>
      <w:r w:rsidRPr="00717FDF">
        <w:rPr>
          <w:rStyle w:val="afe"/>
          <w:b w:val="0"/>
          <w:bCs w:val="0"/>
          <w:color w:val="000000"/>
        </w:rPr>
        <w:t xml:space="preserve">Приложение </w:t>
      </w:r>
      <w:r w:rsidR="00431AF8">
        <w:rPr>
          <w:rStyle w:val="afe"/>
          <w:b w:val="0"/>
          <w:bCs w:val="0"/>
          <w:color w:val="000000"/>
        </w:rPr>
        <w:t>3</w:t>
      </w:r>
    </w:p>
    <w:p w:rsidR="005D4DD9" w:rsidRPr="00717FDF" w:rsidRDefault="005D4DD9" w:rsidP="00BF5CF0">
      <w:pPr>
        <w:ind w:firstLine="698"/>
        <w:jc w:val="right"/>
        <w:rPr>
          <w:rStyle w:val="afe"/>
          <w:color w:val="000000"/>
        </w:rPr>
      </w:pPr>
      <w:r w:rsidRPr="00717FDF">
        <w:rPr>
          <w:rStyle w:val="afe"/>
          <w:b w:val="0"/>
          <w:bCs w:val="0"/>
          <w:color w:val="000000"/>
        </w:rPr>
        <w:t xml:space="preserve">к </w:t>
      </w:r>
      <w:hyperlink w:anchor="sub_0" w:history="1">
        <w:r w:rsidRPr="00717FDF">
          <w:rPr>
            <w:rStyle w:val="afe"/>
            <w:b w:val="0"/>
            <w:bCs w:val="0"/>
            <w:color w:val="000000"/>
          </w:rPr>
          <w:t>постановлению</w:t>
        </w:r>
      </w:hyperlink>
      <w:r w:rsidR="00BF5CF0" w:rsidRPr="00BF5CF0">
        <w:rPr>
          <w:rStyle w:val="afe"/>
          <w:b w:val="0"/>
          <w:bCs w:val="0"/>
          <w:color w:val="000000"/>
        </w:rPr>
        <w:t xml:space="preserve"> </w:t>
      </w:r>
      <w:r>
        <w:rPr>
          <w:rStyle w:val="afe"/>
          <w:b w:val="0"/>
          <w:bCs w:val="0"/>
          <w:color w:val="000000"/>
        </w:rPr>
        <w:t>администрации ______</w:t>
      </w:r>
      <w:r w:rsidRPr="00717FDF">
        <w:rPr>
          <w:rStyle w:val="afe"/>
          <w:b w:val="0"/>
          <w:bCs w:val="0"/>
          <w:color w:val="000000"/>
        </w:rPr>
        <w:t xml:space="preserve"> района</w:t>
      </w:r>
    </w:p>
    <w:p w:rsidR="005D4DD9" w:rsidRDefault="005D4DD9" w:rsidP="00BF5CF0">
      <w:pPr>
        <w:ind w:left="5664" w:firstLine="708"/>
        <w:jc w:val="center"/>
        <w:rPr>
          <w:rStyle w:val="afe"/>
          <w:b w:val="0"/>
          <w:bCs w:val="0"/>
          <w:color w:val="000000"/>
        </w:rPr>
      </w:pPr>
      <w:r w:rsidRPr="00717FDF">
        <w:rPr>
          <w:rStyle w:val="afe"/>
          <w:b w:val="0"/>
          <w:bCs w:val="0"/>
          <w:color w:val="000000"/>
        </w:rPr>
        <w:t xml:space="preserve">от </w:t>
      </w:r>
      <w:r>
        <w:rPr>
          <w:rStyle w:val="afe"/>
          <w:b w:val="0"/>
          <w:bCs w:val="0"/>
          <w:color w:val="000000"/>
        </w:rPr>
        <w:t>______</w:t>
      </w:r>
      <w:r w:rsidRPr="00717FDF">
        <w:rPr>
          <w:rStyle w:val="afe"/>
          <w:b w:val="0"/>
          <w:bCs w:val="0"/>
          <w:color w:val="000000"/>
        </w:rPr>
        <w:t xml:space="preserve"> № </w:t>
      </w:r>
      <w:r>
        <w:rPr>
          <w:rStyle w:val="afe"/>
          <w:b w:val="0"/>
          <w:bCs w:val="0"/>
          <w:color w:val="000000"/>
        </w:rPr>
        <w:t>________</w:t>
      </w:r>
    </w:p>
    <w:p w:rsidR="005D4DD9" w:rsidRPr="00717FDF" w:rsidRDefault="005D4DD9" w:rsidP="005D4DD9">
      <w:pPr>
        <w:ind w:firstLine="698"/>
        <w:jc w:val="right"/>
        <w:rPr>
          <w:b/>
          <w:bCs/>
          <w:color w:val="000000"/>
        </w:rPr>
      </w:pPr>
    </w:p>
    <w:p w:rsidR="005D4DD9" w:rsidRPr="00BF5CF0" w:rsidRDefault="005D4DD9" w:rsidP="005D4DD9">
      <w:pPr>
        <w:jc w:val="center"/>
        <w:rPr>
          <w:b/>
          <w:spacing w:val="-6"/>
        </w:rPr>
      </w:pPr>
      <w:r w:rsidRPr="00BF5CF0">
        <w:rPr>
          <w:b/>
          <w:spacing w:val="-6"/>
        </w:rPr>
        <w:t xml:space="preserve">Положение </w:t>
      </w:r>
    </w:p>
    <w:p w:rsidR="005D4DD9" w:rsidRPr="00BF5CF0" w:rsidRDefault="005D4DD9" w:rsidP="005D4DD9">
      <w:pPr>
        <w:jc w:val="center"/>
        <w:rPr>
          <w:b/>
          <w:spacing w:val="-6"/>
        </w:rPr>
      </w:pPr>
      <w:r w:rsidRPr="00BF5CF0">
        <w:rPr>
          <w:b/>
          <w:spacing w:val="-6"/>
        </w:rPr>
        <w:t>о подготовке населения на территории ___________ района в области защиты от чрезвычайных ситуаций природного и техногенного характера</w:t>
      </w:r>
    </w:p>
    <w:p w:rsidR="005D4DD9" w:rsidRPr="00BF5CF0" w:rsidRDefault="005D4DD9" w:rsidP="005D4DD9">
      <w:pPr>
        <w:jc w:val="both"/>
        <w:rPr>
          <w:spacing w:val="-6"/>
        </w:rPr>
      </w:pP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1. Настоящее Положение определяет порядок подготовки граждан Российской Федерации, иностранных граждан и лиц без гражданства (далее население) в области защиты от чрезвычайных ситуаций природного и техногенного характера (далее чрезвычайные ситуации) на территории  __________ района.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2. Подготовку в области защиты от чрезвычайных ситуаций проходят: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2.1. Физические лица, состоящие в трудовых отношениях с работодателем.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2.2. Физические лица, не состоящие в трудовых отношениях с работодателем.</w:t>
      </w:r>
    </w:p>
    <w:p w:rsidR="005D4DD9" w:rsidRPr="00557C0B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2.3.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образования.</w:t>
      </w:r>
    </w:p>
    <w:p w:rsidR="005D4DD9" w:rsidRPr="00557C0B" w:rsidRDefault="005D4DD9" w:rsidP="005D4DD9">
      <w:pPr>
        <w:ind w:firstLine="567"/>
        <w:jc w:val="both"/>
        <w:rPr>
          <w:spacing w:val="-6"/>
        </w:rPr>
      </w:pPr>
      <w:r w:rsidRPr="00557C0B">
        <w:rPr>
          <w:spacing w:val="-6"/>
        </w:rPr>
        <w:t xml:space="preserve">2.4. </w:t>
      </w:r>
      <w:r w:rsidR="00557C0B" w:rsidRPr="00557C0B">
        <w:rPr>
          <w:spacing w:val="-6"/>
        </w:rPr>
        <w:t>Р</w:t>
      </w:r>
      <w:r w:rsidRPr="00557C0B">
        <w:rPr>
          <w:spacing w:val="-6"/>
        </w:rPr>
        <w:t>уководи</w:t>
      </w:r>
      <w:r w:rsidR="004538EE" w:rsidRPr="00557C0B">
        <w:rPr>
          <w:spacing w:val="-6"/>
        </w:rPr>
        <w:t>те</w:t>
      </w:r>
      <w:r w:rsidRPr="00557C0B">
        <w:rPr>
          <w:spacing w:val="-6"/>
        </w:rPr>
        <w:t>ли организаций.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 xml:space="preserve">2.5.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уполномоченные работники _________ районного звена территориальной подсистемы Алтайского края единой государственной системы предупреждения и ликвидации чрезвычайных ситуаций (далее </w:t>
      </w:r>
      <w:r w:rsidR="00557C0B">
        <w:rPr>
          <w:spacing w:val="-6"/>
        </w:rPr>
        <w:t xml:space="preserve">- </w:t>
      </w:r>
      <w:r w:rsidRPr="00BF5CF0">
        <w:rPr>
          <w:spacing w:val="-6"/>
        </w:rPr>
        <w:t>РСЧС).</w:t>
      </w:r>
    </w:p>
    <w:p w:rsidR="005D4DD9" w:rsidRPr="00557C0B" w:rsidRDefault="005D4DD9" w:rsidP="005D4DD9">
      <w:pPr>
        <w:ind w:firstLine="567"/>
        <w:jc w:val="both"/>
        <w:rPr>
          <w:spacing w:val="-6"/>
        </w:rPr>
      </w:pPr>
      <w:r w:rsidRPr="00557C0B">
        <w:rPr>
          <w:spacing w:val="-6"/>
        </w:rPr>
        <w:t xml:space="preserve">2.6. Председатели комиссий по предупреждению и ликвидации чрезвычайных ситуаций и обеспечению пожарной безопасности </w:t>
      </w:r>
      <w:r w:rsidR="00557C0B" w:rsidRPr="00557C0B">
        <w:rPr>
          <w:spacing w:val="-6"/>
        </w:rPr>
        <w:t>органов местного самоуправления</w:t>
      </w:r>
      <w:r w:rsidRPr="00557C0B">
        <w:rPr>
          <w:spacing w:val="-6"/>
        </w:rPr>
        <w:t xml:space="preserve"> и организаций, в полномочия которых входит решение вопросов по защите населения и территорий от чрезвычайных ситуаций (далее председатели комиссий).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3. Основными задачами подготовки населения в области защиты от чрезвычайных ситуаций являются: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3.1.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3.2.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учения и тренировки).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3.3. Выработка у руководителей органов местного самоуправления и организаций навыков управления силами и средствами РСЧС.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3.4.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3.5.  Практическое усвоение уполномоченными работниками _________ районного звена территориальной подсистемы РСЧС автономного округа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4. Подготовка населения __________ района в области защиты от чрезвычайных ситуаций предусматривает: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4.1. Для физических лиц, состоящих в трудовых отношениях с работодателем: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lastRenderedPageBreak/>
        <w:t>4.2. Для физических лиц, не состоящих в трудовых отношениях с работодателем: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4.3.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образования: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4.4. Для руководителей органов местного самоуправления __________ района и организаций, в полномочия которых входит решение вопросов по защите населения и территорий от чрезвычайных ситуаций, упол</w:t>
      </w:r>
      <w:r w:rsidR="007264B5">
        <w:rPr>
          <w:spacing w:val="-6"/>
        </w:rPr>
        <w:t>номоченных работников __________</w:t>
      </w:r>
      <w:r w:rsidRPr="00BF5CF0">
        <w:rPr>
          <w:spacing w:val="-6"/>
        </w:rPr>
        <w:t xml:space="preserve"> районного звена территориальной подсистемы РСЧС автономного округа и председателей комиссий: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 xml:space="preserve">глава __________ района и руководители организаций, в полномочия которых входит решение вопросов по защите населения и территорий от чрезвычайных ситуаций - в учебно-методическом центре. 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7. 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учебно-методическом центре.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8.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9. Координацию и методическое руководство учений и тренировок, проводимых на территории муниципального образования, осуществляет отдел по делам гражданской обороны и чрезвычайным ситуациям администрации __________ района с учетом их периодичности.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10. Финансирование подготовки уполномоченных работников _________ районного звена территориальной подсистемы РСЧС автономного округа, учений и тренировок осуществляется за счет средств бюджета муниципального образования.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  <w:r w:rsidRPr="00BF5CF0">
        <w:rPr>
          <w:spacing w:val="-6"/>
        </w:rPr>
        <w:t>11. Финансирование подготовки работников организаций осуществляющих свою деятельности на территории___________ района в области защиты от чрезвычайных ситуаций, проведение учений и тренировок осуществляется за счет организаций.</w:t>
      </w:r>
    </w:p>
    <w:p w:rsidR="005D4DD9" w:rsidRPr="00BF5CF0" w:rsidRDefault="005D4DD9" w:rsidP="005D4DD9">
      <w:pPr>
        <w:ind w:firstLine="567"/>
        <w:jc w:val="both"/>
        <w:rPr>
          <w:spacing w:val="-6"/>
        </w:rPr>
      </w:pPr>
    </w:p>
    <w:p w:rsidR="005D4DD9" w:rsidRPr="00025FCB" w:rsidRDefault="005D4DD9" w:rsidP="005D4DD9">
      <w:pPr>
        <w:ind w:firstLine="567"/>
        <w:jc w:val="both"/>
        <w:rPr>
          <w:spacing w:val="-6"/>
        </w:rPr>
      </w:pPr>
    </w:p>
    <w:p w:rsidR="00BF5CF0" w:rsidRPr="00025FCB" w:rsidRDefault="00BF5CF0" w:rsidP="005D4DD9">
      <w:pPr>
        <w:ind w:firstLine="567"/>
        <w:jc w:val="both"/>
        <w:rPr>
          <w:spacing w:val="-6"/>
        </w:rPr>
      </w:pPr>
    </w:p>
    <w:p w:rsidR="00260936" w:rsidRDefault="005D4DD9" w:rsidP="005D4DD9">
      <w:pPr>
        <w:jc w:val="both"/>
        <w:rPr>
          <w:spacing w:val="-6"/>
        </w:rPr>
      </w:pPr>
      <w:r w:rsidRPr="00BF5CF0">
        <w:rPr>
          <w:spacing w:val="-6"/>
        </w:rPr>
        <w:t xml:space="preserve">Примечание: Постановления </w:t>
      </w:r>
      <w:r w:rsidR="006002EE" w:rsidRPr="00BF5CF0">
        <w:rPr>
          <w:spacing w:val="-6"/>
        </w:rPr>
        <w:t>о</w:t>
      </w:r>
      <w:r w:rsidRPr="00BF5CF0">
        <w:rPr>
          <w:spacing w:val="-6"/>
        </w:rPr>
        <w:t xml:space="preserve"> подготовке населения на территории соответствующего района могут приниматься отдельными постановлениями в области гражданской обороны и</w:t>
      </w:r>
      <w:r w:rsidR="006002EE" w:rsidRPr="00BF5CF0">
        <w:rPr>
          <w:spacing w:val="-6"/>
        </w:rPr>
        <w:t>ли</w:t>
      </w:r>
      <w:r w:rsidRPr="00BF5CF0">
        <w:rPr>
          <w:spacing w:val="-6"/>
        </w:rPr>
        <w:t xml:space="preserve"> по защиты от чрезвычайных ситуаций природного и техногенного характера.</w:t>
      </w:r>
    </w:p>
    <w:p w:rsidR="00BF5CF0" w:rsidRDefault="00BF5CF0" w:rsidP="005D4DD9">
      <w:pPr>
        <w:jc w:val="both"/>
      </w:pPr>
    </w:p>
    <w:p w:rsidR="00260936" w:rsidRDefault="00260936" w:rsidP="00260936">
      <w:pPr>
        <w:jc w:val="both"/>
      </w:pPr>
      <w:r>
        <w:t xml:space="preserve">                                          АДМИНИСТРАЦИЯ _________ РАЙОНА</w:t>
      </w:r>
    </w:p>
    <w:p w:rsidR="00260936" w:rsidRDefault="00260936" w:rsidP="00260936">
      <w:pPr>
        <w:jc w:val="center"/>
      </w:pPr>
      <w:r>
        <w:t>АЛТАЙСКОГО КРАЯ</w:t>
      </w:r>
    </w:p>
    <w:p w:rsidR="00260936" w:rsidRDefault="00260936" w:rsidP="00260936">
      <w:pPr>
        <w:jc w:val="center"/>
      </w:pPr>
    </w:p>
    <w:p w:rsidR="00260936" w:rsidRDefault="00260936" w:rsidP="00260936">
      <w:pPr>
        <w:jc w:val="center"/>
      </w:pPr>
      <w:r>
        <w:t>ПОСТАНОВЛЕНИЕ</w:t>
      </w:r>
    </w:p>
    <w:p w:rsidR="00260936" w:rsidRPr="00260936" w:rsidRDefault="00260936" w:rsidP="00260936">
      <w:pPr>
        <w:jc w:val="center"/>
      </w:pPr>
      <w:r w:rsidRPr="00260936">
        <w:rPr>
          <w:iCs/>
        </w:rPr>
        <w:t>(образец)</w:t>
      </w:r>
    </w:p>
    <w:p w:rsidR="00260936" w:rsidRDefault="00260936" w:rsidP="00260936">
      <w:pPr>
        <w:jc w:val="center"/>
      </w:pPr>
    </w:p>
    <w:p w:rsidR="00260936" w:rsidRDefault="005060AA" w:rsidP="00260936">
      <w:pPr>
        <w:tabs>
          <w:tab w:val="left" w:pos="7902"/>
        </w:tabs>
      </w:pPr>
      <w:r>
        <w:t>«_____» января 2023</w:t>
      </w:r>
      <w:r w:rsidR="00260936">
        <w:t xml:space="preserve"> года №____                                                                    с. __________</w:t>
      </w:r>
    </w:p>
    <w:p w:rsidR="00260936" w:rsidRDefault="00260936" w:rsidP="00260936">
      <w:pPr>
        <w:tabs>
          <w:tab w:val="left" w:pos="7902"/>
        </w:tabs>
      </w:pPr>
    </w:p>
    <w:p w:rsidR="00260936" w:rsidRDefault="00260936" w:rsidP="00260936">
      <w:pPr>
        <w:jc w:val="center"/>
      </w:pPr>
      <w:r>
        <w:t>«Об итогах подготовки населения ______________ района Алтайского края в области гражданской обороны и защиты</w:t>
      </w:r>
      <w:r w:rsidR="00AE518D">
        <w:t xml:space="preserve"> от чрезвычайных ситуаций в 2022 году и задачах на 2023</w:t>
      </w:r>
      <w:r>
        <w:t xml:space="preserve"> учебный год»</w:t>
      </w:r>
    </w:p>
    <w:p w:rsidR="00260936" w:rsidRDefault="00260936" w:rsidP="00260936">
      <w:pPr>
        <w:ind w:firstLine="708"/>
        <w:jc w:val="both"/>
      </w:pPr>
      <w:r>
        <w:t>В целях улучшения качества подготовки должностных лиц, руководителей нештатных формирований гражданской обороны, а также обучения других групп населения _______________ района в области гражданской обороны и защиты от чрезвычайных ситуаций, в соответствии с Федеральными законами от 06.10.2003 №131-Ф3 «Об об</w:t>
      </w:r>
      <w:r>
        <w:rPr>
          <w:rStyle w:val="12"/>
        </w:rPr>
        <w:t>щи</w:t>
      </w:r>
      <w:r>
        <w:t>х принципах организации местного самоуправления в Российской Федерации», от 21.12.94 №68-ФЗ «О защите населения и территорий от чрезвычайных ситуаций природного и техногенного характера», от 12.02.1998 №28-ФЗ «О гражданской обороне», постановлениями Правительства Российской Федерации от 02.11.2000 года №841 «Об утверждении Положения об организации обучения населения в области гражданской обороны», от 18.09.2020 года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распоряжения Правительства Алтайского края от 03.12.2019 № 424-р (в ред. распоряжения Правительства Алтайского края от 20.02.2021 № 55)</w:t>
      </w:r>
    </w:p>
    <w:p w:rsidR="00260936" w:rsidRDefault="00260936" w:rsidP="00260936">
      <w:pPr>
        <w:ind w:firstLine="708"/>
        <w:jc w:val="both"/>
      </w:pPr>
    </w:p>
    <w:p w:rsidR="00260936" w:rsidRDefault="00260936" w:rsidP="00260936">
      <w:r>
        <w:t>ПОСТАНОВЛЯЮ:</w:t>
      </w:r>
    </w:p>
    <w:p w:rsidR="00260936" w:rsidRDefault="00260936" w:rsidP="00260936"/>
    <w:p w:rsidR="00260936" w:rsidRDefault="00260936" w:rsidP="00904271">
      <w:pPr>
        <w:widowControl w:val="0"/>
        <w:numPr>
          <w:ilvl w:val="0"/>
          <w:numId w:val="21"/>
        </w:numPr>
        <w:tabs>
          <w:tab w:val="left" w:pos="284"/>
        </w:tabs>
        <w:jc w:val="both"/>
      </w:pPr>
      <w:r>
        <w:t>Утвердить Итоги подготовки населения, руководителей, должностных лиц и специалистов гражданской обороны и уполномоченных работников объектовых звеньев муниципального звена __________района единой государственной системы предупреждения и ликвидации чрезвычайны</w:t>
      </w:r>
      <w:r w:rsidR="005060AA">
        <w:t>х ситуаций (далее - РСЧС) в 2022</w:t>
      </w:r>
      <w:r>
        <w:t xml:space="preserve"> </w:t>
      </w:r>
      <w:r w:rsidR="005060AA">
        <w:t>году и определить задачи на 2023</w:t>
      </w:r>
      <w:r>
        <w:t xml:space="preserve"> год (Приложение).</w:t>
      </w:r>
    </w:p>
    <w:p w:rsidR="00260936" w:rsidRDefault="00260936" w:rsidP="00904271">
      <w:pPr>
        <w:widowControl w:val="0"/>
        <w:numPr>
          <w:ilvl w:val="0"/>
          <w:numId w:val="21"/>
        </w:numPr>
        <w:tabs>
          <w:tab w:val="left" w:pos="426"/>
        </w:tabs>
        <w:jc w:val="both"/>
      </w:pPr>
      <w:r>
        <w:t>Рекомендовать руководителям учреждений, предприятий и организаций, осуществляющим свою деятельность на территории _____________</w:t>
      </w:r>
      <w:r>
        <w:rPr>
          <w:color w:val="000000"/>
        </w:rPr>
        <w:t xml:space="preserve"> района независимо от их организационно-правовых форм (далее - организации):</w:t>
      </w:r>
    </w:p>
    <w:p w:rsidR="00260936" w:rsidRDefault="00260936" w:rsidP="00904271">
      <w:pPr>
        <w:widowControl w:val="0"/>
        <w:numPr>
          <w:ilvl w:val="1"/>
          <w:numId w:val="21"/>
        </w:numPr>
        <w:tabs>
          <w:tab w:val="left" w:pos="426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проанализировать состояние работы по проведению подготовки работников в области гражданской обороны и защиты</w:t>
      </w:r>
      <w:r w:rsidR="005060AA">
        <w:rPr>
          <w:color w:val="000000"/>
          <w:spacing w:val="2"/>
        </w:rPr>
        <w:t xml:space="preserve"> от чрезвычайных ситуаций в 2022</w:t>
      </w:r>
      <w:r>
        <w:rPr>
          <w:color w:val="000000"/>
          <w:spacing w:val="2"/>
        </w:rPr>
        <w:t xml:space="preserve"> </w:t>
      </w:r>
      <w:r w:rsidR="005060AA">
        <w:rPr>
          <w:color w:val="000000"/>
          <w:spacing w:val="2"/>
        </w:rPr>
        <w:t>году и определить задачи на 2023</w:t>
      </w:r>
      <w:r>
        <w:rPr>
          <w:color w:val="000000"/>
          <w:spacing w:val="2"/>
        </w:rPr>
        <w:t xml:space="preserve"> год;</w:t>
      </w:r>
    </w:p>
    <w:p w:rsidR="00260936" w:rsidRDefault="00260936" w:rsidP="00904271">
      <w:pPr>
        <w:widowControl w:val="0"/>
        <w:numPr>
          <w:ilvl w:val="1"/>
          <w:numId w:val="21"/>
        </w:numPr>
        <w:tabs>
          <w:tab w:val="left" w:pos="142"/>
          <w:tab w:val="left" w:pos="426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ор</w:t>
      </w:r>
      <w:r w:rsidR="005060AA">
        <w:rPr>
          <w:color w:val="000000"/>
          <w:spacing w:val="2"/>
        </w:rPr>
        <w:t>ганизовать в 2023</w:t>
      </w:r>
      <w:r>
        <w:rPr>
          <w:color w:val="000000"/>
          <w:spacing w:val="2"/>
        </w:rPr>
        <w:t xml:space="preserve"> году подготовку работников в области гражданской обороны и защиты от чрезвычайных ситуац</w:t>
      </w:r>
      <w:r w:rsidR="00612737">
        <w:rPr>
          <w:color w:val="000000"/>
          <w:spacing w:val="2"/>
        </w:rPr>
        <w:t>ий, в том числе путем проведения</w:t>
      </w:r>
      <w:r>
        <w:rPr>
          <w:color w:val="000000"/>
          <w:spacing w:val="2"/>
        </w:rPr>
        <w:t xml:space="preserve"> учений и тренировок. План мероприятий по обучению работников и план-график проведения тренировок согласовать с отделом по делам ГО и ЧС и мобилизационной подготовки Администрации района.</w:t>
      </w:r>
    </w:p>
    <w:p w:rsidR="00260936" w:rsidRDefault="00260936" w:rsidP="00904271">
      <w:pPr>
        <w:widowControl w:val="0"/>
        <w:numPr>
          <w:ilvl w:val="0"/>
          <w:numId w:val="21"/>
        </w:numPr>
        <w:tabs>
          <w:tab w:val="left" w:pos="284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Рекомендовать главам администрации поселений ___________ района:</w:t>
      </w:r>
    </w:p>
    <w:p w:rsidR="00260936" w:rsidRDefault="00260936" w:rsidP="00904271">
      <w:pPr>
        <w:widowControl w:val="0"/>
        <w:numPr>
          <w:ilvl w:val="1"/>
          <w:numId w:val="21"/>
        </w:numPr>
        <w:tabs>
          <w:tab w:val="left" w:pos="56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совместно с учреждениями образования проанализировать возможность создания учебно-консультационных пунктов по гражданской обороне и чрезвычайным ситуациям - специально оборудованных помещений для проведения мероприятий по подготовке неработающего населения по вопросам действий при угрозе и возникновении ЧС и военных конфликтов, а также оказания консультационных услуг другим группам населения в области гражданской обороны и защиты от чрезвычайных ситуаций;</w:t>
      </w:r>
    </w:p>
    <w:p w:rsidR="00260936" w:rsidRDefault="00260936" w:rsidP="00904271">
      <w:pPr>
        <w:widowControl w:val="0"/>
        <w:numPr>
          <w:ilvl w:val="1"/>
          <w:numId w:val="21"/>
        </w:numPr>
        <w:tabs>
          <w:tab w:val="left" w:pos="426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в целях обучения населения поселений оборудовать в служебных помещениях или на информационных стендах Уголки по гражданской обороне и чрезвычайным ситуациям -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ЧС, а также о порядке правильных действий населения по сигналу гражданской обороны «Внимание всем!»;</w:t>
      </w:r>
    </w:p>
    <w:p w:rsidR="00260936" w:rsidRDefault="00260936" w:rsidP="00904271">
      <w:pPr>
        <w:widowControl w:val="0"/>
        <w:numPr>
          <w:ilvl w:val="0"/>
          <w:numId w:val="21"/>
        </w:numPr>
        <w:tabs>
          <w:tab w:val="left" w:pos="284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Начальнику отдела по делам ГО и ЧС и мобилизационной подготовки Администрации района (ФИО):</w:t>
      </w:r>
    </w:p>
    <w:p w:rsidR="00260936" w:rsidRDefault="00260936" w:rsidP="00904271">
      <w:pPr>
        <w:widowControl w:val="0"/>
        <w:numPr>
          <w:ilvl w:val="1"/>
          <w:numId w:val="21"/>
        </w:numPr>
        <w:tabs>
          <w:tab w:val="left" w:pos="426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обеспечить методическое руководство, координацию и контроль за обучением населения в области гражданской обороны, защиты населения и территорий от чрезвычайных ситуаций;</w:t>
      </w:r>
    </w:p>
    <w:p w:rsidR="00260936" w:rsidRDefault="00260936" w:rsidP="00904271">
      <w:pPr>
        <w:widowControl w:val="0"/>
        <w:numPr>
          <w:ilvl w:val="1"/>
          <w:numId w:val="21"/>
        </w:numPr>
        <w:tabs>
          <w:tab w:val="left" w:pos="426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в целях повышения уровня знаний населения в области гражданской обороны и защиты от чрезвычайных ситуаций, обеспечить систематическое распространение информационно - справочных печатных пособий, в том числе через районную газету «________»;</w:t>
      </w:r>
    </w:p>
    <w:p w:rsidR="00260936" w:rsidRDefault="00260936" w:rsidP="00904271">
      <w:pPr>
        <w:widowControl w:val="0"/>
        <w:numPr>
          <w:ilvl w:val="1"/>
          <w:numId w:val="21"/>
        </w:numPr>
        <w:tabs>
          <w:tab w:val="left" w:pos="426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обнародовать настоящее постановление на официальном сайте Администрации _____________ района Алтайского края </w:t>
      </w:r>
      <w:r>
        <w:rPr>
          <w:spacing w:val="2"/>
        </w:rPr>
        <w:t>www</w:t>
      </w:r>
      <w:r>
        <w:rPr>
          <w:color w:val="0066CC"/>
          <w:spacing w:val="2"/>
        </w:rPr>
        <w:t>.______;</w:t>
      </w:r>
    </w:p>
    <w:p w:rsidR="00260936" w:rsidRPr="00260936" w:rsidRDefault="00260936" w:rsidP="00904271">
      <w:pPr>
        <w:widowControl w:val="0"/>
        <w:numPr>
          <w:ilvl w:val="0"/>
          <w:numId w:val="21"/>
        </w:numPr>
        <w:tabs>
          <w:tab w:val="left" w:pos="426"/>
        </w:tabs>
        <w:jc w:val="both"/>
        <w:rPr>
          <w:rFonts w:ascii="Calibri" w:eastAsia="Calibri" w:hAnsi="Calibri"/>
          <w:lang w:eastAsia="en-US"/>
        </w:rPr>
      </w:pPr>
      <w:r>
        <w:rPr>
          <w:color w:val="000000"/>
          <w:spacing w:val="2"/>
        </w:rPr>
        <w:t>Контроль исполнения настоящего постановления возложить на заместителя главы Администрации района __________ ( ФИО).</w:t>
      </w:r>
    </w:p>
    <w:p w:rsidR="00260936" w:rsidRDefault="00260936" w:rsidP="00260936"/>
    <w:p w:rsidR="00260936" w:rsidRDefault="00260936" w:rsidP="00260936">
      <w:r>
        <w:t xml:space="preserve">Глава района                                                                                                                         </w:t>
      </w:r>
      <w:r w:rsidR="00904271">
        <w:t xml:space="preserve">    </w:t>
      </w:r>
      <w:r>
        <w:t xml:space="preserve">И.И. Иванов </w:t>
      </w:r>
    </w:p>
    <w:p w:rsidR="00260936" w:rsidRDefault="00260936" w:rsidP="00260936">
      <w:pPr>
        <w:rPr>
          <w:rFonts w:ascii="Calibri" w:hAnsi="Calibri"/>
        </w:rPr>
      </w:pPr>
    </w:p>
    <w:p w:rsidR="00260936" w:rsidRPr="00025FCB" w:rsidRDefault="00260936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Default="00BF5CF0" w:rsidP="00260936">
      <w:pPr>
        <w:rPr>
          <w:rFonts w:ascii="Calibri" w:hAnsi="Calibri"/>
        </w:rPr>
      </w:pPr>
    </w:p>
    <w:p w:rsidR="00904271" w:rsidRPr="00025FCB" w:rsidRDefault="00904271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BF5CF0" w:rsidRPr="00025FCB" w:rsidRDefault="00BF5CF0" w:rsidP="00260936">
      <w:pPr>
        <w:rPr>
          <w:rFonts w:ascii="Calibri" w:hAnsi="Calibri"/>
        </w:rPr>
      </w:pPr>
    </w:p>
    <w:p w:rsidR="00260936" w:rsidRDefault="00260936" w:rsidP="00BF5CF0">
      <w:pPr>
        <w:widowControl w:val="0"/>
        <w:ind w:left="5664" w:firstLine="708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Приложение</w:t>
      </w:r>
    </w:p>
    <w:p w:rsidR="00BF5CF0" w:rsidRPr="00BF5CF0" w:rsidRDefault="00BF5CF0" w:rsidP="00260936">
      <w:pPr>
        <w:widowControl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>у</w:t>
      </w:r>
      <w:r w:rsidR="00260936">
        <w:rPr>
          <w:color w:val="000000"/>
          <w:spacing w:val="3"/>
        </w:rPr>
        <w:t>тверждено постановлением Администрации ____________ района</w:t>
      </w:r>
    </w:p>
    <w:p w:rsidR="00260936" w:rsidRDefault="00260936" w:rsidP="00BF5CF0">
      <w:pPr>
        <w:widowControl w:val="0"/>
        <w:ind w:left="3540" w:firstLine="708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от ______ №___</w:t>
      </w:r>
    </w:p>
    <w:p w:rsidR="00260936" w:rsidRDefault="00260936" w:rsidP="00260936">
      <w:pPr>
        <w:widowControl w:val="0"/>
        <w:jc w:val="center"/>
        <w:rPr>
          <w:color w:val="000000"/>
          <w:spacing w:val="2"/>
        </w:rPr>
      </w:pPr>
    </w:p>
    <w:p w:rsidR="00260936" w:rsidRDefault="00260936" w:rsidP="00817A3C">
      <w:pPr>
        <w:widowControl w:val="0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Итоги подготовки населения, руководителей, должностных лиц и специалистов гражданской обороны и уполномоченных работников объектовых звеньев муниципально</w:t>
      </w:r>
      <w:r w:rsidR="005060AA">
        <w:rPr>
          <w:color w:val="000000"/>
          <w:spacing w:val="2"/>
        </w:rPr>
        <w:t>го звена _____района РСЧС в 2022</w:t>
      </w:r>
      <w:r>
        <w:rPr>
          <w:color w:val="000000"/>
          <w:spacing w:val="2"/>
        </w:rPr>
        <w:t xml:space="preserve"> </w:t>
      </w:r>
      <w:r w:rsidR="005060AA">
        <w:rPr>
          <w:color w:val="000000"/>
          <w:spacing w:val="2"/>
        </w:rPr>
        <w:t>году и определить задачи на 2023</w:t>
      </w:r>
      <w:r>
        <w:rPr>
          <w:color w:val="000000"/>
          <w:spacing w:val="2"/>
        </w:rPr>
        <w:t xml:space="preserve"> год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Подготовка руководителей, должностных лиц и специалистов гражданской обороны (далее - ГО), и уполномоченных работников объектовых звеньев муниципального звена ___________ района РСЧС планировалась и проводилась в соответствии с требованиями федерального законодательства, организационно-методических указаний по подготовке населения Алтайского края в области гражданской обороны, защиты от чрезвычайных ситуаций (далее - ЧС), обеспечения пожарной безопасности и безопасности </w:t>
      </w:r>
      <w:r w:rsidR="005060AA">
        <w:rPr>
          <w:color w:val="000000"/>
          <w:spacing w:val="2"/>
        </w:rPr>
        <w:t>людей на водных объектах на 2022</w:t>
      </w:r>
      <w:r>
        <w:rPr>
          <w:color w:val="000000"/>
          <w:spacing w:val="2"/>
        </w:rPr>
        <w:t xml:space="preserve"> год, постановления Администрации района от_________ «Об утверждении Положения об организации обучения населения в области ГО на территории____________ района и иных организационно-планирующих документов ___________ района.</w:t>
      </w:r>
    </w:p>
    <w:p w:rsidR="00260936" w:rsidRP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Рассмотрение вопросов совершенствования подготовки населения осуществлялось на заседаниях комиссии по предупреждению и ликвидации чрезвычайных ситуаций и обеспечению пожарной безопасности района (далее</w:t>
      </w:r>
      <w:r w:rsidR="0047628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-</w:t>
      </w:r>
      <w:r w:rsidR="0047628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КЧС и ОПБ) в соответствии с планом работы комиссии и на совещаниях с сотрудниками, уполномоченными на решение задач в области ГО и ЧС учреждений, предприятий и организаций, осуществляющих свою деятельность на территории _________ района независимо от их организационно-правовых форм (далее - организации). Контроль за подготовкой населения проводился с установленной периодичностью начальником отдела ГО и ЧС Администрации района (далее - отдел ГО и ЧС района) с проведением детального анализа и представлением донесений по установленной форме в ГУ МЧС России по Алтайскому краю.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Тесное взаимодействие отдела ГО и ЧС района с комитетом по </w:t>
      </w:r>
      <w:r w:rsidRPr="005060AA">
        <w:rPr>
          <w:spacing w:val="2"/>
        </w:rPr>
        <w:t>образовани</w:t>
      </w:r>
      <w:r w:rsidR="005060AA">
        <w:rPr>
          <w:spacing w:val="2"/>
        </w:rPr>
        <w:t>ю</w:t>
      </w:r>
      <w:r>
        <w:rPr>
          <w:color w:val="000000"/>
          <w:spacing w:val="2"/>
        </w:rPr>
        <w:t xml:space="preserve"> района, руководителями учебных заведений позволило в условиях</w:t>
      </w:r>
      <w:r w:rsidR="00EF6B4E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связанных с пандемией, создать и обеспечить комплексную и слаженную систему обучения учащихся общеобразовательных организаций района в области безопасности жизнедеятельности. 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Органы управления муниципального звена ________ района РСЧС принимали активное участие в подготовке и проведении мероприятий в рамках месячников безопасности и гражданской обороны, соревнований, всероссийских открытых уроках по основам «ОБЖ» и других совместных мероприятиях.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Начальником отдела ГО и ЧС района проведено ____ встреч по тематике ГО и предупреждения ЧС с представителями организаций и предприятий района.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целях патриотического воспитания подрастающего поколения в обще</w:t>
      </w:r>
      <w:r>
        <w:rPr>
          <w:color w:val="000000"/>
          <w:spacing w:val="2"/>
        </w:rPr>
        <w:softHyphen/>
        <w:t>образовательных учреждениях района были проведены открытые уроки и дополнительные занятия по основам безопасности жизнедеятельности приуроченные к празднованию Всемирного дня ГО (март), дню пожарной охраны (апрель), началу нового учебного года</w:t>
      </w:r>
      <w:r w:rsidR="00612737">
        <w:rPr>
          <w:color w:val="000000"/>
          <w:spacing w:val="2"/>
        </w:rPr>
        <w:t xml:space="preserve"> «День знаний» (сентябрь), «Месячнику ГО» (</w:t>
      </w:r>
      <w:r>
        <w:rPr>
          <w:color w:val="000000"/>
          <w:spacing w:val="2"/>
        </w:rPr>
        <w:t>октябрь).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подготовке различных групп населения систематически принимал участие руководящий состав территориальных органов МЧС России.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Учет подготовки должностных лиц и специалистов РСЧС и ГО, а также отчетных документов по мероприятиям подготовки различных групп населения был организован и осуществлялся сотрудниками отдела ГО и ЧС района установленным порядком.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Подготовка руководителей, должностных лиц и специалистов ГО и уполномоченных работников объектовых звеньев РСЧС проводилась и на муниципальных курсах ГО г. _________ в ______</w:t>
      </w:r>
      <w:r>
        <w:rPr>
          <w:color w:val="000000"/>
          <w:spacing w:val="2"/>
          <w:sz w:val="16"/>
          <w:szCs w:val="16"/>
        </w:rPr>
        <w:t xml:space="preserve">(месяце) </w:t>
      </w:r>
      <w:r w:rsidR="005060AA">
        <w:rPr>
          <w:color w:val="000000"/>
          <w:spacing w:val="2"/>
        </w:rPr>
        <w:t>2022 года. Всего в 2022</w:t>
      </w:r>
      <w:r>
        <w:rPr>
          <w:color w:val="000000"/>
          <w:spacing w:val="2"/>
        </w:rPr>
        <w:t xml:space="preserve"> году подготовку на курсах ГО прошли_____ слушателей, при плане комплектования - ____. По категориям подготовлено: руководители организаций</w:t>
      </w:r>
      <w:r w:rsidR="00EF6B4E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не отнесенных к категориям по ГО ____, руководители структурных подразделений, уполномоченных на решение задач в области гражданской обороны в организациях не отнесенных к катего</w:t>
      </w:r>
      <w:r>
        <w:rPr>
          <w:color w:val="000000"/>
          <w:spacing w:val="2"/>
        </w:rPr>
        <w:lastRenderedPageBreak/>
        <w:t>риям по ГО-___, председатели КЧС и ОПБ организаций ____, члены КЧС и ОПБ организаций -____, руководители нештатных формирований и спасательных служб и их заместители -___, руководители и работники дежурно-диспетчерских служб организаций - ___.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Подготовка руководителей района и организаций планировалась и проводилась в ходе учений, тренировок и на других плановых мероприятиях по ГО, предупреждению и ликвидации ЧС проводимых на территории района.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Подготовка работающего населения проводилась по месту работы, на занятиях в составе учебных групп, на учениях, тренировках и других плановых мероприятиях, а также путем самостоятельного изучения способов защиты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Подготовка личного состава нештатных формирований включала получение личным составом НФГО знаний в ходе ежегодного усвоения программ курсового обучения работающего населения в области ГО и защиты от ЧС и личного состава нештатных формирований, а также участия в учениях и тренировках по ГО и защите от ЧС.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Подготовка учащихся и студентов учреждений общего и среднего профессионального образования проводилась по курсу «Основы безопасности жизнедеятельности» и дисциплине «Безопасность жизнедеятельности», а также в ходе других мероприятий в области безопасности жизнедеятельности и тренировок в образовательных учреждениях.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Подготовка неработающего населения проводилась по месту жительства путем посещения мероприятий по тематике ГО (беседы, лекции, консультации, просмотра учебных фильмов на общероссийских каналах телерадиовещания, изучения памяток, листовок и учебных пособий, распространенных среди населения и имеющихся в учебно-консультационных пунктах и уголках ГО на территории _______ района, а также участии в плановых учениях и тренировках по ГО и защите от ЧС.</w:t>
      </w:r>
    </w:p>
    <w:p w:rsidR="00260936" w:rsidRDefault="005060AA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2022</w:t>
      </w:r>
      <w:r w:rsidR="00260936">
        <w:rPr>
          <w:color w:val="000000"/>
          <w:spacing w:val="2"/>
        </w:rPr>
        <w:t xml:space="preserve"> году в __________ районе было запланировано и проведено: командно-штабных учений и тренировок - __; штабных тренировок -___; тактико-специальных учений в организациях - ___; пожарно-тактических учений -___; объектовых тренировок - ___.</w:t>
      </w:r>
    </w:p>
    <w:p w:rsidR="00260936" w:rsidRPr="00BF5CF0" w:rsidRDefault="00260936" w:rsidP="00260936">
      <w:pPr>
        <w:widowControl w:val="0"/>
        <w:ind w:firstLine="708"/>
        <w:jc w:val="both"/>
        <w:rPr>
          <w:color w:val="000000"/>
          <w:spacing w:val="-6"/>
        </w:rPr>
      </w:pPr>
      <w:r w:rsidRPr="00BF5CF0">
        <w:rPr>
          <w:color w:val="000000"/>
          <w:spacing w:val="-6"/>
        </w:rPr>
        <w:t>Органы управления ГО Немецкого национального района и муниципального звена РСЧС в октябре 2021 года. приняли участие во Всероссийской штабной тренировке по гражданской обороне.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ходе проведенных учений и тренировок совершенствовались практические навыки дежурных служб, действия руководящего состава, КЧС и ОПБ района по управлению силами и средствами в различных условиях обстановки, знания, умения и навыки нештатных формирований и населения в области ГО, защиты населения и территорий от ЧС природного и техногенного характера. Были практически отработаны мероприятия по: организации управления силами и средствами муниципального звена РСЧС в различных режимах функционирования и выполнения мероприятий ГО; оповещению и сбору руководящего состава Администрации района при возникновении ЧС природного и техногенного характера; действиям нештатных формирований при ликвидации ландшафтных пожаров; эвакуации людей при возникновении пожаров в образовательных учреждениях, на объектах культуры и спорта.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ЕДДС района внимание уделялось отработке вопросов взаимодействия ЕДДС со всеми дежурно-диспетчерскими службами организаций</w:t>
      </w:r>
      <w:r w:rsidR="00EF6B4E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обеспечивающих жизнедеятельность населения и экстренных оперативных служб по вопросам сбора, обработки, обмена информацией о ЧС природного и ЧС.</w:t>
      </w:r>
    </w:p>
    <w:p w:rsidR="00904271" w:rsidRDefault="00260936" w:rsidP="00904271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Дежурные смены ЕДДС принимали участие в тренировках проводившихся по оповещению и информированию руководящего состава и сил ГО района, органов управления и сил муниципального звена РСЧС, а также населения об опасностях мирного и военного времени.</w:t>
      </w:r>
    </w:p>
    <w:p w:rsidR="00260936" w:rsidRDefault="00260936" w:rsidP="00904271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Вывод:</w:t>
      </w:r>
    </w:p>
    <w:p w:rsidR="00260936" w:rsidRDefault="005060AA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Задачи, поставленные на 2022</w:t>
      </w:r>
      <w:r w:rsidR="00260936">
        <w:rPr>
          <w:color w:val="000000"/>
          <w:spacing w:val="2"/>
        </w:rPr>
        <w:t xml:space="preserve"> год по подготовке населения _________ района в области ГО и защиты от ЧС в целом выполнены. Организация подготовки населения района соответствует предъявляемым к ней требованиям.</w:t>
      </w:r>
    </w:p>
    <w:p w:rsidR="00260936" w:rsidRDefault="00260936" w:rsidP="00260936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лучшую сторону по подготовке населения среди организаций отмечаются - ЦРБ ___________ района, ООО _________, _____ ПСЧ, ОП по ______________ району.</w:t>
      </w:r>
    </w:p>
    <w:p w:rsidR="00260936" w:rsidRDefault="00260936" w:rsidP="00260936">
      <w:pPr>
        <w:widowControl w:val="0"/>
        <w:jc w:val="both"/>
        <w:rPr>
          <w:color w:val="000000"/>
          <w:spacing w:val="2"/>
        </w:rPr>
      </w:pPr>
    </w:p>
    <w:p w:rsidR="00260936" w:rsidRDefault="005060AA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Задачи на 2023</w:t>
      </w:r>
      <w:r w:rsidR="00260936">
        <w:rPr>
          <w:color w:val="000000"/>
          <w:spacing w:val="2"/>
        </w:rPr>
        <w:t xml:space="preserve"> год:</w:t>
      </w:r>
    </w:p>
    <w:p w:rsidR="0047628E" w:rsidRDefault="00260936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Отделу по делам ГО и ЧС и мобилизационной подготовки Администрации района:</w:t>
      </w:r>
      <w:r w:rsidR="0047628E">
        <w:rPr>
          <w:color w:val="000000"/>
          <w:spacing w:val="2"/>
        </w:rPr>
        <w:t xml:space="preserve"> </w:t>
      </w:r>
    </w:p>
    <w:p w:rsidR="0047628E" w:rsidRDefault="00260936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Подготовку населения </w:t>
      </w:r>
      <w:r w:rsidR="00612737">
        <w:rPr>
          <w:color w:val="000000"/>
          <w:spacing w:val="2"/>
        </w:rPr>
        <w:t xml:space="preserve">_______ ( района или </w:t>
      </w:r>
      <w:r>
        <w:rPr>
          <w:color w:val="000000"/>
          <w:spacing w:val="2"/>
        </w:rPr>
        <w:t>городского округа</w:t>
      </w:r>
      <w:r w:rsidR="00612737">
        <w:rPr>
          <w:color w:val="000000"/>
          <w:spacing w:val="2"/>
        </w:rPr>
        <w:t>)</w:t>
      </w:r>
      <w:r>
        <w:rPr>
          <w:color w:val="000000"/>
          <w:spacing w:val="2"/>
        </w:rPr>
        <w:t xml:space="preserve"> в области ГО и ЧС организовать в строгом соответствии с требованиями законодательства, руководствуясь положениями Федеральных законов от 12.02.1998 №28-ФЗ «О гражданской обороне», от 21.12.1994 №68-ФЗ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02.11.2000 № 841 «Об утверждении Положения об организации обучения населения в области гражданской обороны», организационно- методическими указаниями по подготовке населения Алтайского края в области гражданской обороны, защиты от чрезвычайных ситуаций и безопасности людей на водных объектах, муниципальных правовых актов и организационно-планирующих документов ___________ района.</w:t>
      </w:r>
    </w:p>
    <w:p w:rsidR="0047628E" w:rsidRDefault="005060AA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________ 2023</w:t>
      </w:r>
      <w:r w:rsidR="00260936">
        <w:rPr>
          <w:color w:val="000000"/>
          <w:spacing w:val="2"/>
        </w:rPr>
        <w:t xml:space="preserve"> года спланировать и провести учебно-методические сборы с представителями организаций (органов, работников), уполномоченных на решение задач в области ГО и ЧС, н</w:t>
      </w:r>
      <w:r>
        <w:rPr>
          <w:color w:val="000000"/>
          <w:spacing w:val="2"/>
        </w:rPr>
        <w:t>а которых подвести итоги за 2022 год и поставить задачи на 2023</w:t>
      </w:r>
      <w:r w:rsidR="00260936">
        <w:rPr>
          <w:color w:val="000000"/>
          <w:spacing w:val="2"/>
        </w:rPr>
        <w:t xml:space="preserve"> год.</w:t>
      </w:r>
    </w:p>
    <w:p w:rsidR="0047628E" w:rsidRDefault="00260936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Подготовку и повышение квалификации должностных лиц и специалистов ГО, муниципального звена РСЧС и организаций, в том числе специалистов, ответственных за противопожарную безопасность организаций спланировать и организовать в УМЦ «ККУ УГОЧС и ПБ в Алтайском крае» и на курсах ГО г.___________ в соответствии с планом комплектования.</w:t>
      </w:r>
    </w:p>
    <w:p w:rsidR="0047628E" w:rsidRDefault="00612737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Актуализировать НПА по подготовке населения по ГОЧС ___ района. </w:t>
      </w:r>
      <w:r w:rsidR="00260936">
        <w:rPr>
          <w:color w:val="000000"/>
          <w:spacing w:val="2"/>
        </w:rPr>
        <w:t>Организовать оказание помощи организациям в работе по актуализации нормативных правовых документов по вопросу подготовки населения в области ГО и защиты от ЧС.</w:t>
      </w:r>
    </w:p>
    <w:p w:rsidR="0047628E" w:rsidRDefault="005060AA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До________ 2023</w:t>
      </w:r>
      <w:r w:rsidR="00260936">
        <w:rPr>
          <w:color w:val="000000"/>
          <w:spacing w:val="2"/>
        </w:rPr>
        <w:t xml:space="preserve"> предоставить в Главное управление МЧС России по Алтайскому краю сведения по организации и осуществлению подготовки населения ____________ района в области ГО и ЧС по форме 1/ОБУЧ.</w:t>
      </w:r>
    </w:p>
    <w:p w:rsidR="0047628E" w:rsidRDefault="005060AA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До ________2023</w:t>
      </w:r>
      <w:r w:rsidR="00260936">
        <w:rPr>
          <w:color w:val="000000"/>
          <w:spacing w:val="2"/>
        </w:rPr>
        <w:t xml:space="preserve"> подготовить проект постановление Администрации района «Об итогах подготовки в области гражданской обороны и защиты </w:t>
      </w:r>
      <w:r>
        <w:rPr>
          <w:color w:val="000000"/>
          <w:spacing w:val="2"/>
        </w:rPr>
        <w:t>от чрезвычайных ситуаций за 2023</w:t>
      </w:r>
      <w:r w:rsidR="00260936">
        <w:rPr>
          <w:color w:val="000000"/>
          <w:spacing w:val="2"/>
        </w:rPr>
        <w:t xml:space="preserve"> год и за</w:t>
      </w:r>
      <w:r>
        <w:rPr>
          <w:color w:val="000000"/>
          <w:spacing w:val="2"/>
        </w:rPr>
        <w:t>дачах на 2024</w:t>
      </w:r>
      <w:r w:rsidR="00260936">
        <w:rPr>
          <w:color w:val="000000"/>
          <w:spacing w:val="2"/>
        </w:rPr>
        <w:t xml:space="preserve"> год».</w:t>
      </w:r>
    </w:p>
    <w:p w:rsidR="0047628E" w:rsidRDefault="00260936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Провести работу по совершенствованию учебно-материальной базы на территории______________ района, созданию учебно-</w:t>
      </w:r>
      <w:r>
        <w:rPr>
          <w:color w:val="000000"/>
          <w:spacing w:val="2"/>
        </w:rPr>
        <w:softHyphen/>
        <w:t>консультационных пунктов и уголков ГО в поселениях района.</w:t>
      </w:r>
    </w:p>
    <w:p w:rsidR="0047628E" w:rsidRDefault="00260936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Обеспечить качественную подготовку личного состава спасательных служб, подготовку работников ЕДДС района, нештатных формирований по обеспечению выполнения мероприятий по гражданской обороне приемам и способам проведения аварийно-спасательных и других неотложных работ.</w:t>
      </w:r>
    </w:p>
    <w:p w:rsidR="00260936" w:rsidRDefault="00260936" w:rsidP="0047628E">
      <w:pPr>
        <w:widowControl w:val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Продолжить разработку и издание учебного методического материала, а также наглядных пособий по безопасности жизнедеятельности, организовать обеспечение ими населения в необходимом объеме.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Руководителям учреждений, предприятий и организаций: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Активизировать работу по совершенствованию системы подготовки работников организаций в области ГО и ЧС, пожарной безопасности, безопасности на водных объектах и считать это направление одним из приоритетных в своей повседневной деятельности.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Проанализировать вопросы организации и осуществления подготовки работников организаций в области ГО, защиты от ЧС, пожарной безопасности и безопасности людей на водных объектах, в том числе личного состав</w:t>
      </w:r>
      <w:r w:rsidR="005060AA">
        <w:rPr>
          <w:color w:val="000000"/>
          <w:spacing w:val="2"/>
        </w:rPr>
        <w:t>а НФГО в 2022</w:t>
      </w:r>
      <w:r>
        <w:rPr>
          <w:color w:val="000000"/>
          <w:spacing w:val="2"/>
        </w:rPr>
        <w:t xml:space="preserve"> году, определить задачи и мер</w:t>
      </w:r>
      <w:r w:rsidR="005060AA">
        <w:rPr>
          <w:color w:val="000000"/>
          <w:spacing w:val="2"/>
        </w:rPr>
        <w:t>оприятия по их выполнению в 2023</w:t>
      </w:r>
      <w:r>
        <w:rPr>
          <w:color w:val="000000"/>
          <w:spacing w:val="2"/>
        </w:rPr>
        <w:t xml:space="preserve"> году, в условиях сложной эпидемиологической ситуации по гриппу, ОРВИ и новой коронавирусной инфекции.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Организовать подготовку руководителей и должностных лиц ГО, объектового звена РСЧС в УМЦ «ККУ УГОЧС и ПБ в Алтайском крае» и на курсах ГО г._________ в соответствии </w:t>
      </w:r>
      <w:r>
        <w:rPr>
          <w:color w:val="000000"/>
          <w:spacing w:val="2"/>
        </w:rPr>
        <w:lastRenderedPageBreak/>
        <w:t>с</w:t>
      </w:r>
      <w:r w:rsidR="00817A3C">
        <w:rPr>
          <w:color w:val="000000"/>
          <w:spacing w:val="2"/>
        </w:rPr>
        <w:t xml:space="preserve"> утвержденными планами</w:t>
      </w:r>
      <w:r>
        <w:rPr>
          <w:color w:val="000000"/>
          <w:spacing w:val="2"/>
        </w:rPr>
        <w:t xml:space="preserve"> обучении.</w:t>
      </w:r>
    </w:p>
    <w:p w:rsidR="0047628E" w:rsidRDefault="005060AA" w:rsidP="0047628E">
      <w:pPr>
        <w:widowControl w:val="0"/>
        <w:tabs>
          <w:tab w:val="left" w:pos="426"/>
        </w:tabs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До________2023</w:t>
      </w:r>
      <w:r w:rsidR="00260936">
        <w:rPr>
          <w:color w:val="000000"/>
          <w:spacing w:val="2"/>
        </w:rPr>
        <w:t xml:space="preserve"> уточнить инструкции по действиям работников организаций при угрозе и возникновении ЧС природного и техногенного характера.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Обеспечить эффективный контроль организации процесса подготовки работников, а также полноты и качества разработки организационных, планирующих и отчетных документов организации по подготовке в области ГО и ЧС работающего населения.</w:t>
      </w:r>
    </w:p>
    <w:p w:rsidR="0047628E" w:rsidRDefault="005060AA" w:rsidP="0047628E">
      <w:pPr>
        <w:widowControl w:val="0"/>
        <w:tabs>
          <w:tab w:val="left" w:pos="426"/>
        </w:tabs>
        <w:ind w:firstLine="708"/>
        <w:jc w:val="both"/>
      </w:pPr>
      <w:r>
        <w:t>До _______2023</w:t>
      </w:r>
      <w:r w:rsidR="00260936">
        <w:t xml:space="preserve"> года издать приказ руководителя гражданской обороны организации «Об итогах подготовки в об</w:t>
      </w:r>
      <w:r>
        <w:t>ласти гражданской защиты за 2023 год и задачах на 2024</w:t>
      </w:r>
      <w:r w:rsidR="00260936">
        <w:t xml:space="preserve"> год».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</w:pPr>
      <w:r>
        <w:t>Подготовку рабочих и служащих осуществлять по рабочим программам, разработанным и согласованным с отделом ГО и ЧС Администрации района, а также путем самостоятельного изучения учебного материала с последующим закреплением полученных знаний и навыков в ходе проведения практических занятий, объектовых тренировок и комплексных учений. Основное внимание при подготовке работников организаций и личного состава формирований направить на повышение уровня практических навыков по выполнению задач согласно предназначению, а также при действиях в ЧС и на пожарах.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</w:pPr>
      <w:r>
        <w:t>Обеспечить проведение и контроль не реже одного раза в год вводного инструктажа с работниками и вновь принимаемых на работу в течении первого месяца ра</w:t>
      </w:r>
      <w:r w:rsidR="00817A3C">
        <w:t>боты по ГО и по действиям от ЧС.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</w:pPr>
      <w:r>
        <w:t>В ходе проведения учений и тренировок отрабатывать приемы и способы действий в ЧС,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ситуациях;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</w:pPr>
      <w:r>
        <w:t>Разработать ежегодный комплексный план мероприятий по подготовке неработающего населения __________ района в области ГО и защиты от ЧС, а также организовать его рассмотрение и утверждение на заседании КЧС и ОПБ _____ района.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</w:pPr>
      <w:r>
        <w:t>Принять необходимые меры по оснащению и поддержанию в рабочем состоянии учебно-материальной базы, а также по её эффективному использованию и совершенствованию, в соответствие с планом совершенствования УМБ_______ района.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</w:pPr>
      <w:r>
        <w:t>Организовать взаимодействие с общественными объединениями и другими некомерческими организациями, осуществляющими деятельность в области защиты населения и территорий от ЧС, по вопросам формирования культуры безопасно</w:t>
      </w:r>
      <w:r w:rsidR="00817A3C">
        <w:t>сти жизнедеятельности населения.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</w:pPr>
      <w:r>
        <w:t>Обеспечить организацию по всесторонней и качественной подготовке проведения ежегодных школьных и муниципальных соревнований «Школа безопасности» и полевых лагерей «Юный спасатель», «Юный водник» и «Юный пожарный», с дальнейшей отправкой лучших к</w:t>
      </w:r>
      <w:r w:rsidR="00612737">
        <w:t>оманд</w:t>
      </w:r>
      <w:r w:rsidR="00817A3C">
        <w:t xml:space="preserve"> района </w:t>
      </w:r>
      <w:r w:rsidR="00612737">
        <w:t xml:space="preserve"> на региональные (краевые)</w:t>
      </w:r>
      <w:r w:rsidR="00817A3C">
        <w:t xml:space="preserve"> </w:t>
      </w:r>
      <w:r>
        <w:t>соревнования в раках Всероссийского детско-юношеского общественного движения «Школа безопасности».</w:t>
      </w:r>
    </w:p>
    <w:p w:rsidR="0047628E" w:rsidRDefault="00260936" w:rsidP="0047628E">
      <w:pPr>
        <w:widowControl w:val="0"/>
        <w:tabs>
          <w:tab w:val="left" w:pos="426"/>
        </w:tabs>
        <w:ind w:firstLine="708"/>
        <w:jc w:val="both"/>
      </w:pPr>
      <w:r>
        <w:t>Организовать ведение журнала учета посещения мероприятий по подготовке в области ГО и защиты от ЧС, проводимых в</w:t>
      </w:r>
      <w:r w:rsidR="00817A3C">
        <w:t xml:space="preserve"> </w:t>
      </w:r>
      <w:r w:rsidR="00361180">
        <w:t xml:space="preserve">органах </w:t>
      </w:r>
      <w:r w:rsidR="004D3DFF">
        <w:t>местного самоуправления</w:t>
      </w:r>
      <w:r w:rsidR="00361180">
        <w:t xml:space="preserve"> и подведомственных</w:t>
      </w:r>
      <w:r w:rsidR="00817A3C">
        <w:t xml:space="preserve"> организациях.</w:t>
      </w:r>
    </w:p>
    <w:p w:rsidR="005D4DD9" w:rsidRDefault="00AE518D" w:rsidP="0047628E">
      <w:pPr>
        <w:widowControl w:val="0"/>
        <w:tabs>
          <w:tab w:val="left" w:pos="426"/>
        </w:tabs>
        <w:ind w:firstLine="708"/>
        <w:jc w:val="both"/>
      </w:pPr>
      <w:r>
        <w:t>До ________ 2023</w:t>
      </w:r>
      <w:r w:rsidR="00260936">
        <w:t xml:space="preserve"> года в соответствии с Табелем срочных донесений Организационно-методических указаний по подготовке населения Алтайского края в области гражданской обороны, защиты от чрезвычайных ситуаций, обеспечения пожарной безопасности и безопасности лю</w:t>
      </w:r>
      <w:r>
        <w:t>дей на водных объектах на 2023</w:t>
      </w:r>
      <w:r w:rsidR="00260936">
        <w:t xml:space="preserve"> год о</w:t>
      </w:r>
      <w:r w:rsidR="00817A3C">
        <w:t>т________ № _______   предоставлять</w:t>
      </w:r>
      <w:r w:rsidR="00260936">
        <w:t xml:space="preserve"> в ГУ МЧС России по Алтайскому краю сведения по организации и осуществлению обучения в области ГО и ЧС</w:t>
      </w:r>
      <w:r w:rsidR="00817A3C">
        <w:t xml:space="preserve"> с итоговым представлением</w:t>
      </w:r>
      <w:r w:rsidR="00260936">
        <w:t xml:space="preserve"> </w:t>
      </w:r>
      <w:r w:rsidR="00817A3C">
        <w:t xml:space="preserve">донесения </w:t>
      </w:r>
      <w:r w:rsidR="00260936">
        <w:t>по</w:t>
      </w:r>
      <w:r w:rsidR="00817A3C">
        <w:t xml:space="preserve"> годовой</w:t>
      </w:r>
      <w:r w:rsidR="00260936">
        <w:t xml:space="preserve"> форме 1/ОБУЧ_____ района.</w:t>
      </w:r>
    </w:p>
    <w:p w:rsidR="005D4DD9" w:rsidRPr="005D4DD9" w:rsidRDefault="005D4DD9" w:rsidP="005D4DD9">
      <w:pPr>
        <w:sectPr w:rsidR="005D4DD9" w:rsidRPr="005D4DD9" w:rsidSect="005D4DD9">
          <w:pgSz w:w="11906" w:h="16838"/>
          <w:pgMar w:top="1134" w:right="567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titlePg/>
          <w:docGrid w:linePitch="360"/>
        </w:sectPr>
      </w:pPr>
    </w:p>
    <w:p w:rsidR="00645033" w:rsidRPr="002B218C" w:rsidRDefault="006A54C9" w:rsidP="00BF1648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8896350</wp:posOffset>
                </wp:positionH>
                <wp:positionV relativeFrom="paragraph">
                  <wp:posOffset>-283845</wp:posOffset>
                </wp:positionV>
                <wp:extent cx="571500" cy="28194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D59" w:rsidRPr="00287B1E" w:rsidRDefault="00FC6BB1">
                            <w:r w:rsidRPr="00287B1E"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00.5pt;margin-top:-22.35pt;width:45pt;height:2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a8gwIAABU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" stroked="f">
                <v:textbox>
                  <w:txbxContent>
                    <w:p w:rsidR="00C55D59" w:rsidRPr="00287B1E" w:rsidRDefault="00FC6BB1">
                      <w:r w:rsidRPr="00287B1E"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7E6B14">
        <w:t xml:space="preserve">ПРИЛОЖЕНИЕ </w:t>
      </w:r>
      <w:r w:rsidR="009E1C56">
        <w:t>7</w:t>
      </w:r>
    </w:p>
    <w:p w:rsidR="002B35C7" w:rsidRPr="002B218C" w:rsidRDefault="002B35C7" w:rsidP="008E223A">
      <w:pPr>
        <w:jc w:val="center"/>
        <w:rPr>
          <w:b/>
        </w:rPr>
      </w:pPr>
    </w:p>
    <w:p w:rsidR="00904271" w:rsidRDefault="00904271" w:rsidP="008E223A">
      <w:pPr>
        <w:pStyle w:val="af2"/>
      </w:pPr>
    </w:p>
    <w:p w:rsidR="00645033" w:rsidRPr="002B218C" w:rsidRDefault="00645033" w:rsidP="008E223A">
      <w:pPr>
        <w:pStyle w:val="af2"/>
      </w:pPr>
      <w:r w:rsidRPr="002B218C">
        <w:t>ТАБЕЛЬ СРОЧНЫХ ДОНЕСЕНИЙ,</w:t>
      </w:r>
    </w:p>
    <w:p w:rsidR="00645033" w:rsidRPr="002B218C" w:rsidRDefault="00645033" w:rsidP="008E223A">
      <w:pPr>
        <w:pStyle w:val="af2"/>
      </w:pPr>
      <w:r w:rsidRPr="002B218C">
        <w:t>представляемых по вопросам подготовки в области ГО и защиты от ЧС всех групп населения (че</w:t>
      </w:r>
      <w:r w:rsidR="00FE5C56">
        <w:t xml:space="preserve">рез отдел подготовки населения </w:t>
      </w:r>
      <w:r w:rsidRPr="002B218C">
        <w:t>управления гражданской обороны и защиты населения – далее ОПН)</w:t>
      </w:r>
      <w:r>
        <w:t xml:space="preserve"> Главного управления МЧС России по Алтайскому краю</w:t>
      </w:r>
      <w:r w:rsidR="00080220">
        <w:t xml:space="preserve"> в 2023</w:t>
      </w:r>
      <w:r w:rsidR="00AB3CD6">
        <w:t xml:space="preserve"> </w:t>
      </w:r>
      <w:r w:rsidRPr="002B218C">
        <w:t>году</w:t>
      </w:r>
    </w:p>
    <w:p w:rsidR="00645033" w:rsidRPr="002B218C" w:rsidRDefault="00645033" w:rsidP="008E223A">
      <w:pPr>
        <w:pStyle w:val="af2"/>
      </w:pPr>
    </w:p>
    <w:tbl>
      <w:tblPr>
        <w:tblW w:w="1511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1"/>
        <w:gridCol w:w="5580"/>
        <w:gridCol w:w="79"/>
        <w:gridCol w:w="1901"/>
        <w:gridCol w:w="2352"/>
        <w:gridCol w:w="1701"/>
        <w:gridCol w:w="28"/>
        <w:gridCol w:w="2807"/>
      </w:tblGrid>
      <w:tr w:rsidR="00645033" w:rsidRPr="002B218C" w:rsidTr="0002225E">
        <w:tc>
          <w:tcPr>
            <w:tcW w:w="663" w:type="dxa"/>
            <w:gridSpan w:val="2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№ п/п</w:t>
            </w:r>
          </w:p>
        </w:tc>
        <w:tc>
          <w:tcPr>
            <w:tcW w:w="5659" w:type="dxa"/>
            <w:gridSpan w:val="2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Наименование документа</w:t>
            </w:r>
          </w:p>
        </w:tc>
        <w:tc>
          <w:tcPr>
            <w:tcW w:w="19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Основание для представления информации</w:t>
            </w: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Сроки предоставления в ГУ МЧС России по Алтайскому краю</w:t>
            </w:r>
          </w:p>
        </w:tc>
        <w:tc>
          <w:tcPr>
            <w:tcW w:w="17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Адресат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представления</w:t>
            </w:r>
          </w:p>
        </w:tc>
        <w:tc>
          <w:tcPr>
            <w:tcW w:w="2835" w:type="dxa"/>
            <w:gridSpan w:val="2"/>
          </w:tcPr>
          <w:p w:rsidR="00645033" w:rsidRPr="004102FC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ind w:left="-65" w:right="-108"/>
              <w:jc w:val="center"/>
              <w:rPr>
                <w:bCs/>
              </w:rPr>
            </w:pPr>
            <w:r w:rsidRPr="00203542">
              <w:rPr>
                <w:bCs/>
              </w:rPr>
              <w:t xml:space="preserve">Отв. </w:t>
            </w:r>
            <w:r w:rsidR="00C85E20" w:rsidRPr="00203542">
              <w:rPr>
                <w:bCs/>
              </w:rPr>
              <w:t>И</w:t>
            </w:r>
            <w:r w:rsidRPr="00203542">
              <w:rPr>
                <w:bCs/>
              </w:rPr>
              <w:t>сполнитель</w:t>
            </w:r>
          </w:p>
          <w:p w:rsidR="00645033" w:rsidRPr="002B35C7" w:rsidRDefault="00287B1E" w:rsidP="00EF6B4E">
            <w:pPr>
              <w:pStyle w:val="2c"/>
              <w:tabs>
                <w:tab w:val="left" w:pos="540"/>
              </w:tabs>
              <w:spacing w:after="0" w:line="240" w:lineRule="auto"/>
              <w:ind w:left="-65" w:right="-108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</w:t>
            </w:r>
            <w:r w:rsidR="008311E7" w:rsidRPr="008311E7">
              <w:rPr>
                <w:bCs/>
                <w:i/>
              </w:rPr>
              <w:t>Отчетные</w:t>
            </w:r>
            <w:r w:rsidR="00C85E20" w:rsidRPr="008311E7">
              <w:rPr>
                <w:bCs/>
                <w:i/>
              </w:rPr>
              <w:t xml:space="preserve"> </w:t>
            </w:r>
            <w:r w:rsidR="008311E7" w:rsidRPr="008311E7">
              <w:rPr>
                <w:bCs/>
                <w:i/>
              </w:rPr>
              <w:t>ф</w:t>
            </w:r>
            <w:r w:rsidR="00C85E20" w:rsidRPr="008311E7">
              <w:rPr>
                <w:bCs/>
                <w:i/>
              </w:rPr>
              <w:t>ормы</w:t>
            </w:r>
            <w:r w:rsidR="008311E7" w:rsidRPr="008311E7">
              <w:rPr>
                <w:bCs/>
                <w:i/>
              </w:rPr>
              <w:t xml:space="preserve"> представлять в соответствии с ОМУ по подготовке населения АК по ГОЧС, ПБ и БЛВО на 2021-2025) </w:t>
            </w:r>
          </w:p>
        </w:tc>
      </w:tr>
      <w:tr w:rsidR="00645033" w:rsidRPr="002B218C" w:rsidTr="0002225E">
        <w:tc>
          <w:tcPr>
            <w:tcW w:w="663" w:type="dxa"/>
            <w:gridSpan w:val="2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1</w:t>
            </w:r>
          </w:p>
        </w:tc>
        <w:tc>
          <w:tcPr>
            <w:tcW w:w="5659" w:type="dxa"/>
            <w:gridSpan w:val="2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2</w:t>
            </w:r>
          </w:p>
        </w:tc>
        <w:tc>
          <w:tcPr>
            <w:tcW w:w="19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3</w:t>
            </w: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4</w:t>
            </w:r>
          </w:p>
        </w:tc>
        <w:tc>
          <w:tcPr>
            <w:tcW w:w="17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5</w:t>
            </w:r>
          </w:p>
        </w:tc>
        <w:tc>
          <w:tcPr>
            <w:tcW w:w="2835" w:type="dxa"/>
            <w:gridSpan w:val="2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ind w:left="-65" w:right="-108"/>
              <w:jc w:val="center"/>
              <w:rPr>
                <w:bCs/>
              </w:rPr>
            </w:pPr>
            <w:r w:rsidRPr="00B51E7E">
              <w:rPr>
                <w:bCs/>
              </w:rPr>
              <w:t>6</w:t>
            </w:r>
          </w:p>
        </w:tc>
      </w:tr>
      <w:tr w:rsidR="00645033" w:rsidRPr="002B218C" w:rsidTr="007C410C">
        <w:trPr>
          <w:cantSplit/>
        </w:trPr>
        <w:tc>
          <w:tcPr>
            <w:tcW w:w="15111" w:type="dxa"/>
            <w:gridSpan w:val="9"/>
          </w:tcPr>
          <w:p w:rsidR="00F052B1" w:rsidRDefault="0002225E" w:rsidP="00F052B1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>
              <w:t>Ежем</w:t>
            </w:r>
            <w:r w:rsidR="00BC1EAE">
              <w:t>е</w:t>
            </w:r>
            <w:r w:rsidR="00645033" w:rsidRPr="00B51E7E">
              <w:t>сячные донесения</w:t>
            </w:r>
          </w:p>
          <w:p w:rsidR="00645033" w:rsidRPr="00F052B1" w:rsidRDefault="00645033" w:rsidP="00F052B1">
            <w:pPr>
              <w:tabs>
                <w:tab w:val="left" w:pos="4618"/>
              </w:tabs>
            </w:pPr>
          </w:p>
        </w:tc>
      </w:tr>
      <w:tr w:rsidR="00645033" w:rsidRPr="002B218C" w:rsidTr="00F052B1">
        <w:trPr>
          <w:trHeight w:val="5108"/>
        </w:trPr>
        <w:tc>
          <w:tcPr>
            <w:tcW w:w="663" w:type="dxa"/>
            <w:gridSpan w:val="2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1</w:t>
            </w:r>
          </w:p>
        </w:tc>
        <w:tc>
          <w:tcPr>
            <w:tcW w:w="5659" w:type="dxa"/>
            <w:gridSpan w:val="2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Доклад о подготовке и обучении всех групп населения в области ГО и защиты от ЧС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(доклад и форма /1 ОБУЧ)</w:t>
            </w:r>
          </w:p>
        </w:tc>
        <w:tc>
          <w:tcPr>
            <w:tcW w:w="19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ind w:left="-57" w:right="-57"/>
              <w:jc w:val="both"/>
            </w:pPr>
            <w:r w:rsidRPr="00B51E7E">
              <w:t>организационно-методические указания</w:t>
            </w:r>
            <w:r w:rsidR="00044704">
              <w:t xml:space="preserve"> по подготовке населе</w:t>
            </w:r>
            <w:r w:rsidR="00080220">
              <w:t>ния на 2023</w:t>
            </w:r>
            <w:r w:rsidR="00044704">
              <w:t xml:space="preserve"> год</w:t>
            </w:r>
            <w:r w:rsidRPr="00B51E7E">
              <w:t xml:space="preserve"> (далее - ОМУ)</w:t>
            </w: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ежемесячные к 25 числу отчетного месяца, за п</w:t>
            </w:r>
            <w:r w:rsidR="006E0F2D">
              <w:rPr>
                <w:szCs w:val="24"/>
              </w:rPr>
              <w:t>олугодие – 25 июня, годовые – 1</w:t>
            </w:r>
            <w:r w:rsidRPr="00B51E7E">
              <w:rPr>
                <w:szCs w:val="24"/>
              </w:rPr>
              <w:t xml:space="preserve"> декабря</w:t>
            </w: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управление гражданской обороны и защиты населения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  <w:rPr>
                <w:color w:val="FF0000"/>
              </w:rPr>
            </w:pPr>
            <w:r w:rsidRPr="00B51E7E">
              <w:t xml:space="preserve">(для ОПН) </w:t>
            </w:r>
          </w:p>
        </w:tc>
        <w:tc>
          <w:tcPr>
            <w:tcW w:w="2835" w:type="dxa"/>
            <w:gridSpan w:val="2"/>
          </w:tcPr>
          <w:p w:rsidR="00645033" w:rsidRPr="002B35C7" w:rsidRDefault="00645033" w:rsidP="002B35C7">
            <w:pPr>
              <w:pStyle w:val="2c"/>
              <w:tabs>
                <w:tab w:val="left" w:pos="540"/>
              </w:tabs>
              <w:spacing w:after="0" w:line="260" w:lineRule="exact"/>
              <w:jc w:val="both"/>
              <w:rPr>
                <w:spacing w:val="-6"/>
              </w:rPr>
            </w:pPr>
            <w:r w:rsidRPr="002B35C7">
              <w:rPr>
                <w:spacing w:val="-6"/>
              </w:rPr>
              <w:t xml:space="preserve">для </w:t>
            </w:r>
            <w:r w:rsidR="00A94E9E" w:rsidRPr="00A94E9E">
              <w:t>УМЦ ККУ «УГОЧС и ПБ в Алтайском крае»</w:t>
            </w:r>
            <w:r w:rsidR="00A94E9E" w:rsidRPr="002B35C7">
              <w:rPr>
                <w:spacing w:val="-6"/>
              </w:rPr>
              <w:t xml:space="preserve"> </w:t>
            </w:r>
            <w:r w:rsidRPr="002B35C7">
              <w:rPr>
                <w:spacing w:val="-6"/>
              </w:rPr>
              <w:t>(исх. от 04.12.2020 № ИВ-234-1325);</w:t>
            </w:r>
          </w:p>
          <w:p w:rsidR="00645033" w:rsidRPr="002B35C7" w:rsidRDefault="00645033" w:rsidP="002B35C7">
            <w:pPr>
              <w:pStyle w:val="2c"/>
              <w:tabs>
                <w:tab w:val="left" w:pos="540"/>
              </w:tabs>
              <w:spacing w:after="0" w:line="260" w:lineRule="exact"/>
              <w:jc w:val="both"/>
              <w:rPr>
                <w:spacing w:val="-6"/>
              </w:rPr>
            </w:pPr>
            <w:r w:rsidRPr="002B35C7">
              <w:rPr>
                <w:spacing w:val="-6"/>
              </w:rPr>
              <w:t>для начальников управлений ГОЧС</w:t>
            </w:r>
            <w:r w:rsidR="00AB3CD6">
              <w:rPr>
                <w:spacing w:val="-6"/>
              </w:rPr>
              <w:t xml:space="preserve"> </w:t>
            </w:r>
            <w:r w:rsidRPr="002B35C7">
              <w:rPr>
                <w:spacing w:val="-6"/>
              </w:rPr>
              <w:t>городов (исх. от 07.12.2020 № ИВ-234-1345)</w:t>
            </w:r>
          </w:p>
          <w:p w:rsidR="00645033" w:rsidRPr="002B35C7" w:rsidRDefault="00645033" w:rsidP="002B35C7">
            <w:pPr>
              <w:pStyle w:val="2c"/>
              <w:tabs>
                <w:tab w:val="left" w:pos="540"/>
              </w:tabs>
              <w:spacing w:after="0" w:line="260" w:lineRule="exact"/>
              <w:jc w:val="both"/>
              <w:rPr>
                <w:spacing w:val="-6"/>
              </w:rPr>
            </w:pPr>
            <w:r w:rsidRPr="002B35C7">
              <w:rPr>
                <w:spacing w:val="-6"/>
              </w:rPr>
              <w:t xml:space="preserve">Для начальников отделов ГОЧС </w:t>
            </w:r>
          </w:p>
          <w:p w:rsidR="00645033" w:rsidRDefault="00645033" w:rsidP="002B35C7">
            <w:pPr>
              <w:pStyle w:val="2c"/>
              <w:tabs>
                <w:tab w:val="left" w:pos="540"/>
              </w:tabs>
              <w:spacing w:after="0" w:line="260" w:lineRule="exact"/>
              <w:jc w:val="both"/>
              <w:rPr>
                <w:spacing w:val="-6"/>
              </w:rPr>
            </w:pPr>
            <w:r w:rsidRPr="002B35C7">
              <w:rPr>
                <w:spacing w:val="-6"/>
              </w:rPr>
              <w:t>(</w:t>
            </w:r>
            <w:r w:rsidR="00C85E20" w:rsidRPr="002B35C7">
              <w:rPr>
                <w:spacing w:val="-6"/>
              </w:rPr>
              <w:t xml:space="preserve">ОМУ АК 2021-2025, </w:t>
            </w:r>
            <w:r w:rsidRPr="002B35C7">
              <w:rPr>
                <w:spacing w:val="-6"/>
              </w:rPr>
              <w:t>приложение № 10</w:t>
            </w:r>
            <w:r w:rsidR="00DF2D7C">
              <w:rPr>
                <w:spacing w:val="-6"/>
              </w:rPr>
              <w:t xml:space="preserve">, </w:t>
            </w:r>
            <w:r w:rsidR="00080220">
              <w:rPr>
                <w:spacing w:val="-6"/>
              </w:rPr>
              <w:t xml:space="preserve"> </w:t>
            </w:r>
            <w:r w:rsidR="00DF2D7C">
              <w:rPr>
                <w:spacing w:val="-6"/>
              </w:rPr>
              <w:t xml:space="preserve">внести изменения по </w:t>
            </w:r>
            <w:r w:rsidR="00C85E20" w:rsidRPr="002B35C7">
              <w:rPr>
                <w:spacing w:val="-6"/>
              </w:rPr>
              <w:t>таблице проведения учений и тренир</w:t>
            </w:r>
            <w:r w:rsidR="00080220">
              <w:rPr>
                <w:spacing w:val="-6"/>
              </w:rPr>
              <w:t xml:space="preserve">овок, </w:t>
            </w:r>
            <w:r w:rsidR="00842D1D">
              <w:rPr>
                <w:spacing w:val="-6"/>
              </w:rPr>
              <w:t>включить КШУ,</w:t>
            </w:r>
            <w:r w:rsidR="00C4559C">
              <w:rPr>
                <w:spacing w:val="-6"/>
              </w:rPr>
              <w:t xml:space="preserve"> </w:t>
            </w:r>
            <w:r w:rsidR="00842D1D">
              <w:rPr>
                <w:spacing w:val="-6"/>
              </w:rPr>
              <w:t>ТСУ,ШТ,ОТ и с</w:t>
            </w:r>
            <w:r w:rsidR="00C85E20" w:rsidRPr="002B35C7">
              <w:rPr>
                <w:spacing w:val="-6"/>
              </w:rPr>
              <w:t>пец учения и трен</w:t>
            </w:r>
            <w:r w:rsidR="003F1DDD">
              <w:rPr>
                <w:spacing w:val="-6"/>
              </w:rPr>
              <w:t>ировке по противопожарной подготовке</w:t>
            </w:r>
            <w:r w:rsidR="00C85E20" w:rsidRPr="002B35C7">
              <w:rPr>
                <w:spacing w:val="-6"/>
              </w:rPr>
              <w:t>)</w:t>
            </w:r>
          </w:p>
          <w:p w:rsidR="00A94E9E" w:rsidRDefault="00A94E9E" w:rsidP="002B35C7">
            <w:pPr>
              <w:pStyle w:val="2c"/>
              <w:tabs>
                <w:tab w:val="left" w:pos="540"/>
              </w:tabs>
              <w:spacing w:after="0" w:line="260" w:lineRule="exact"/>
              <w:jc w:val="both"/>
              <w:rPr>
                <w:spacing w:val="-6"/>
              </w:rPr>
            </w:pPr>
          </w:p>
          <w:p w:rsidR="00AB3CD6" w:rsidRPr="00203542" w:rsidRDefault="00AB3CD6" w:rsidP="002B35C7">
            <w:pPr>
              <w:pStyle w:val="2c"/>
              <w:tabs>
                <w:tab w:val="left" w:pos="540"/>
              </w:tabs>
              <w:spacing w:after="0" w:line="260" w:lineRule="exact"/>
              <w:jc w:val="both"/>
            </w:pPr>
          </w:p>
        </w:tc>
      </w:tr>
      <w:tr w:rsidR="002B35C7" w:rsidRPr="002B218C" w:rsidTr="0002225E">
        <w:tc>
          <w:tcPr>
            <w:tcW w:w="663" w:type="dxa"/>
            <w:gridSpan w:val="2"/>
          </w:tcPr>
          <w:p w:rsidR="002B35C7" w:rsidRPr="00B51E7E" w:rsidRDefault="002B35C7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lastRenderedPageBreak/>
              <w:t>1</w:t>
            </w:r>
          </w:p>
        </w:tc>
        <w:tc>
          <w:tcPr>
            <w:tcW w:w="5659" w:type="dxa"/>
            <w:gridSpan w:val="2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2</w:t>
            </w:r>
          </w:p>
        </w:tc>
        <w:tc>
          <w:tcPr>
            <w:tcW w:w="1901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3</w:t>
            </w:r>
          </w:p>
        </w:tc>
        <w:tc>
          <w:tcPr>
            <w:tcW w:w="2352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4</w:t>
            </w:r>
          </w:p>
        </w:tc>
        <w:tc>
          <w:tcPr>
            <w:tcW w:w="1701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5</w:t>
            </w:r>
          </w:p>
        </w:tc>
        <w:tc>
          <w:tcPr>
            <w:tcW w:w="2835" w:type="dxa"/>
            <w:gridSpan w:val="2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ind w:left="-65" w:right="-108"/>
              <w:jc w:val="center"/>
              <w:rPr>
                <w:bCs/>
              </w:rPr>
            </w:pPr>
            <w:r w:rsidRPr="00B51E7E">
              <w:rPr>
                <w:bCs/>
              </w:rPr>
              <w:t>6</w:t>
            </w:r>
          </w:p>
        </w:tc>
      </w:tr>
      <w:tr w:rsidR="00645033" w:rsidRPr="002B218C" w:rsidTr="0002225E">
        <w:tc>
          <w:tcPr>
            <w:tcW w:w="663" w:type="dxa"/>
            <w:gridSpan w:val="2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2</w:t>
            </w:r>
          </w:p>
        </w:tc>
        <w:tc>
          <w:tcPr>
            <w:tcW w:w="5659" w:type="dxa"/>
            <w:gridSpan w:val="2"/>
          </w:tcPr>
          <w:p w:rsidR="00645033" w:rsidRPr="00B51E7E" w:rsidRDefault="00645033" w:rsidP="00EF6B4E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Отчет о проведении семинаров (вебинаров) в области ГОЧС</w:t>
            </w:r>
          </w:p>
        </w:tc>
        <w:tc>
          <w:tcPr>
            <w:tcW w:w="19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ОМУ</w:t>
            </w:r>
          </w:p>
        </w:tc>
        <w:tc>
          <w:tcPr>
            <w:tcW w:w="2352" w:type="dxa"/>
          </w:tcPr>
          <w:p w:rsidR="00645033" w:rsidRPr="00B51E7E" w:rsidRDefault="006E0F2D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r w:rsidR="00645033" w:rsidRPr="00B51E7E">
              <w:rPr>
                <w:szCs w:val="24"/>
              </w:rPr>
              <w:t>5 числу отчетного месяца</w:t>
            </w: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  <w:rPr>
                <w:color w:val="FF0000"/>
              </w:rPr>
            </w:pPr>
            <w:r w:rsidRPr="00B51E7E">
              <w:t>(для ОПН)</w:t>
            </w:r>
          </w:p>
        </w:tc>
        <w:tc>
          <w:tcPr>
            <w:tcW w:w="2835" w:type="dxa"/>
            <w:gridSpan w:val="2"/>
          </w:tcPr>
          <w:p w:rsidR="00645033" w:rsidRPr="00203542" w:rsidRDefault="00645033" w:rsidP="007439CC">
            <w:pPr>
              <w:tabs>
                <w:tab w:val="left" w:pos="540"/>
              </w:tabs>
              <w:jc w:val="both"/>
            </w:pPr>
            <w:r w:rsidRPr="00203542">
              <w:t xml:space="preserve">для </w:t>
            </w:r>
            <w:r w:rsidR="00A94E9E" w:rsidRPr="00A94E9E">
              <w:t>УМЦ ККУ «УГОЧС и ПБ в Алтайском крае»</w:t>
            </w:r>
            <w:r w:rsidR="00A94E9E">
              <w:t>,</w:t>
            </w:r>
          </w:p>
          <w:p w:rsidR="00645033" w:rsidRPr="00203542" w:rsidRDefault="00645033" w:rsidP="00080220">
            <w:pPr>
              <w:tabs>
                <w:tab w:val="left" w:pos="540"/>
              </w:tabs>
              <w:jc w:val="both"/>
            </w:pPr>
            <w:r w:rsidRPr="00203542">
              <w:t xml:space="preserve"> начальников управлений ГОЧС</w:t>
            </w:r>
            <w:r w:rsidR="00080220">
              <w:t xml:space="preserve">  </w:t>
            </w:r>
            <w:r w:rsidRPr="00203542">
              <w:t xml:space="preserve">городов </w:t>
            </w:r>
          </w:p>
          <w:p w:rsidR="00645033" w:rsidRPr="00203542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203542">
              <w:t>(произвольная форма, дата проведения, тема, кол-во участников)</w:t>
            </w:r>
          </w:p>
        </w:tc>
      </w:tr>
      <w:tr w:rsidR="00645033" w:rsidRPr="002B218C" w:rsidTr="0002225E">
        <w:trPr>
          <w:trHeight w:val="2334"/>
        </w:trPr>
        <w:tc>
          <w:tcPr>
            <w:tcW w:w="663" w:type="dxa"/>
            <w:gridSpan w:val="2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3</w:t>
            </w:r>
          </w:p>
        </w:tc>
        <w:tc>
          <w:tcPr>
            <w:tcW w:w="5659" w:type="dxa"/>
            <w:gridSpan w:val="2"/>
          </w:tcPr>
          <w:p w:rsidR="00645033" w:rsidRPr="002B218C" w:rsidRDefault="00645033" w:rsidP="007439CC">
            <w:pPr>
              <w:pStyle w:val="40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8C">
              <w:rPr>
                <w:rFonts w:ascii="Times New Roman" w:hAnsi="Times New Roman"/>
                <w:sz w:val="24"/>
                <w:szCs w:val="24"/>
              </w:rPr>
              <w:t>Комплексный план подготовки неработающего населения Алтайского края и муниципальных образований в области защиты от чрезвычайных ситуаций природного и техногенного характера на отчетный год</w:t>
            </w:r>
          </w:p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</w:p>
        </w:tc>
        <w:tc>
          <w:tcPr>
            <w:tcW w:w="19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ОМУ</w:t>
            </w:r>
          </w:p>
        </w:tc>
        <w:tc>
          <w:tcPr>
            <w:tcW w:w="2352" w:type="dxa"/>
          </w:tcPr>
          <w:p w:rsidR="00645033" w:rsidRPr="00B51E7E" w:rsidRDefault="006E0F2D" w:rsidP="007439CC">
            <w:pPr>
              <w:pStyle w:val="ac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 </w:t>
            </w:r>
            <w:r w:rsidR="00645033" w:rsidRPr="00B51E7E">
              <w:rPr>
                <w:szCs w:val="24"/>
              </w:rPr>
              <w:t xml:space="preserve">1 февраля   </w:t>
            </w:r>
          </w:p>
        </w:tc>
        <w:tc>
          <w:tcPr>
            <w:tcW w:w="1701" w:type="dxa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>
              <w:t>(для ОПН)</w:t>
            </w:r>
          </w:p>
        </w:tc>
        <w:tc>
          <w:tcPr>
            <w:tcW w:w="2835" w:type="dxa"/>
            <w:gridSpan w:val="2"/>
          </w:tcPr>
          <w:p w:rsidR="00645033" w:rsidRPr="00203542" w:rsidRDefault="00645033" w:rsidP="007439CC">
            <w:pPr>
              <w:tabs>
                <w:tab w:val="left" w:pos="540"/>
              </w:tabs>
              <w:jc w:val="both"/>
            </w:pPr>
            <w:r w:rsidRPr="00203542">
              <w:t>начальники (отделов) управлений ГОЧС</w:t>
            </w:r>
          </w:p>
          <w:p w:rsidR="00645033" w:rsidRPr="00203542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203542">
              <w:t>муниципальных об</w:t>
            </w:r>
            <w:r w:rsidR="00DF2D7C">
              <w:t xml:space="preserve">разований (утверждается главой </w:t>
            </w:r>
            <w:r w:rsidRPr="00203542">
              <w:t>администрации МО</w:t>
            </w:r>
            <w:r w:rsidR="00AB3CD6">
              <w:t xml:space="preserve"> или на КЧС района</w:t>
            </w:r>
            <w:r w:rsidR="00AE518D">
              <w:t xml:space="preserve"> (города</w:t>
            </w:r>
            <w:r w:rsidRPr="00203542">
              <w:t>)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  <w:rPr>
                <w:color w:val="FF0000"/>
              </w:rPr>
            </w:pPr>
            <w:r w:rsidRPr="00203542">
              <w:t>(приложение №9)</w:t>
            </w:r>
          </w:p>
        </w:tc>
      </w:tr>
      <w:tr w:rsidR="00645033" w:rsidRPr="002B218C" w:rsidTr="007C410C">
        <w:tc>
          <w:tcPr>
            <w:tcW w:w="15111" w:type="dxa"/>
            <w:gridSpan w:val="9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Полугодовые донесения</w:t>
            </w:r>
          </w:p>
        </w:tc>
      </w:tr>
      <w:tr w:rsidR="00645033" w:rsidRPr="002B218C" w:rsidTr="0002368A">
        <w:trPr>
          <w:trHeight w:val="1547"/>
        </w:trPr>
        <w:tc>
          <w:tcPr>
            <w:tcW w:w="663" w:type="dxa"/>
            <w:gridSpan w:val="2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4</w:t>
            </w:r>
          </w:p>
        </w:tc>
        <w:tc>
          <w:tcPr>
            <w:tcW w:w="5659" w:type="dxa"/>
            <w:gridSpan w:val="2"/>
          </w:tcPr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Уточненные штатно-должностные списки сотрудников отвечающих за подготовку и обучение населения, сотрудников УМЦ ГОЧС и курсов ГО (установленная  форма)</w:t>
            </w:r>
          </w:p>
        </w:tc>
        <w:tc>
          <w:tcPr>
            <w:tcW w:w="19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ОМУ</w:t>
            </w:r>
          </w:p>
        </w:tc>
        <w:tc>
          <w:tcPr>
            <w:tcW w:w="2352" w:type="dxa"/>
          </w:tcPr>
          <w:p w:rsidR="00645033" w:rsidRPr="00B51E7E" w:rsidRDefault="00080220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к </w:t>
            </w:r>
            <w:r w:rsidR="00645033" w:rsidRPr="00B51E7E">
              <w:rPr>
                <w:szCs w:val="24"/>
              </w:rPr>
              <w:t>1 февраля,</w:t>
            </w:r>
          </w:p>
          <w:p w:rsidR="00645033" w:rsidRPr="00B51E7E" w:rsidRDefault="00080220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к </w:t>
            </w:r>
            <w:r w:rsidR="00645033" w:rsidRPr="00B51E7E">
              <w:rPr>
                <w:szCs w:val="24"/>
              </w:rPr>
              <w:t>1 ноября</w:t>
            </w: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(для ОПН)</w:t>
            </w:r>
          </w:p>
        </w:tc>
        <w:tc>
          <w:tcPr>
            <w:tcW w:w="2807" w:type="dxa"/>
          </w:tcPr>
          <w:p w:rsidR="00645033" w:rsidRPr="00080220" w:rsidRDefault="00AC632D" w:rsidP="00080220">
            <w:pPr>
              <w:pStyle w:val="29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 w:rsidRPr="00A94E9E">
              <w:rPr>
                <w:szCs w:val="24"/>
              </w:rPr>
              <w:t>УМЦ ККУ «УГОЧС и ПБ в Алтайском крае»</w:t>
            </w:r>
            <w:r w:rsidRPr="002B35C7">
              <w:rPr>
                <w:spacing w:val="-6"/>
              </w:rPr>
              <w:t xml:space="preserve"> </w:t>
            </w:r>
            <w:r w:rsidR="00645033" w:rsidRPr="00B51E7E">
              <w:rPr>
                <w:bCs/>
                <w:szCs w:val="24"/>
              </w:rPr>
              <w:t>и курсов ГО</w:t>
            </w:r>
            <w:r w:rsidR="00080220">
              <w:rPr>
                <w:bCs/>
                <w:szCs w:val="24"/>
              </w:rPr>
              <w:t xml:space="preserve"> </w:t>
            </w:r>
            <w:r w:rsidR="00645033" w:rsidRPr="00B51E7E">
              <w:t>(приложение №6)</w:t>
            </w:r>
          </w:p>
        </w:tc>
      </w:tr>
      <w:tr w:rsidR="00645033" w:rsidRPr="002B218C" w:rsidTr="0002368A">
        <w:trPr>
          <w:trHeight w:val="2004"/>
        </w:trPr>
        <w:tc>
          <w:tcPr>
            <w:tcW w:w="663" w:type="dxa"/>
            <w:gridSpan w:val="2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5</w:t>
            </w:r>
          </w:p>
        </w:tc>
        <w:tc>
          <w:tcPr>
            <w:tcW w:w="5659" w:type="dxa"/>
            <w:gridSpan w:val="2"/>
          </w:tcPr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Сведения о создании учебно - тренировочных площадок для организации и проведения школьных и районных (городских) соревнований и олимпиад по курсу ОБЖ в рамках «Всероссийского детско-юношеского общественного движения «Школа безопасности»</w:t>
            </w:r>
          </w:p>
        </w:tc>
        <w:tc>
          <w:tcPr>
            <w:tcW w:w="1901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  <w:rPr>
                <w:color w:val="FF0000"/>
              </w:rPr>
            </w:pPr>
            <w:r w:rsidRPr="00B51E7E">
              <w:t>ОМУ</w:t>
            </w: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к  2 марта</w:t>
            </w:r>
          </w:p>
          <w:p w:rsidR="00645033" w:rsidRPr="00B51E7E" w:rsidRDefault="00645033" w:rsidP="007439CC">
            <w:pPr>
              <w:pStyle w:val="ac"/>
              <w:jc w:val="both"/>
              <w:rPr>
                <w:color w:val="FF0000"/>
                <w:szCs w:val="24"/>
              </w:rPr>
            </w:pPr>
            <w:r w:rsidRPr="00B51E7E">
              <w:rPr>
                <w:szCs w:val="24"/>
              </w:rPr>
              <w:t>к 5 октября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(для ОПН)</w:t>
            </w:r>
          </w:p>
        </w:tc>
        <w:tc>
          <w:tcPr>
            <w:tcW w:w="2807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начальники отделов,</w:t>
            </w:r>
          </w:p>
          <w:p w:rsidR="00645033" w:rsidRDefault="00645033" w:rsidP="002B35C7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(управлений) ГОЧС муниципальных образований</w:t>
            </w:r>
            <w:r w:rsidR="00080220">
              <w:t xml:space="preserve"> </w:t>
            </w:r>
            <w:r w:rsidRPr="00B51E7E">
              <w:t>(произвольная форма)</w:t>
            </w:r>
          </w:p>
          <w:p w:rsidR="0002225E" w:rsidRDefault="0002225E" w:rsidP="002B35C7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02225E" w:rsidRDefault="0002225E" w:rsidP="002B35C7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02368A" w:rsidRDefault="0002368A" w:rsidP="002B35C7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02225E" w:rsidRDefault="0002225E" w:rsidP="002B35C7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AC632D" w:rsidRDefault="00AC632D" w:rsidP="002B35C7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287B1E" w:rsidRDefault="00287B1E" w:rsidP="002B35C7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080220" w:rsidRPr="00B51E7E" w:rsidRDefault="00080220" w:rsidP="002B35C7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</w:tc>
      </w:tr>
      <w:tr w:rsidR="002B35C7" w:rsidRPr="002B218C" w:rsidTr="0002368A">
        <w:trPr>
          <w:trHeight w:val="303"/>
        </w:trPr>
        <w:tc>
          <w:tcPr>
            <w:tcW w:w="663" w:type="dxa"/>
            <w:gridSpan w:val="2"/>
          </w:tcPr>
          <w:p w:rsidR="002B35C7" w:rsidRPr="00B51E7E" w:rsidRDefault="002B35C7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lastRenderedPageBreak/>
              <w:t>1</w:t>
            </w:r>
          </w:p>
        </w:tc>
        <w:tc>
          <w:tcPr>
            <w:tcW w:w="5659" w:type="dxa"/>
            <w:gridSpan w:val="2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2</w:t>
            </w:r>
          </w:p>
        </w:tc>
        <w:tc>
          <w:tcPr>
            <w:tcW w:w="1901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3</w:t>
            </w:r>
          </w:p>
        </w:tc>
        <w:tc>
          <w:tcPr>
            <w:tcW w:w="2352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4</w:t>
            </w:r>
          </w:p>
        </w:tc>
        <w:tc>
          <w:tcPr>
            <w:tcW w:w="1729" w:type="dxa"/>
            <w:gridSpan w:val="2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5</w:t>
            </w:r>
          </w:p>
        </w:tc>
        <w:tc>
          <w:tcPr>
            <w:tcW w:w="2807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ind w:left="-65" w:right="-108"/>
              <w:jc w:val="center"/>
              <w:rPr>
                <w:bCs/>
              </w:rPr>
            </w:pPr>
            <w:r w:rsidRPr="00B51E7E">
              <w:rPr>
                <w:bCs/>
              </w:rPr>
              <w:t>6</w:t>
            </w:r>
          </w:p>
        </w:tc>
      </w:tr>
      <w:tr w:rsidR="00645033" w:rsidRPr="002B218C" w:rsidTr="007C410C">
        <w:trPr>
          <w:cantSplit/>
        </w:trPr>
        <w:tc>
          <w:tcPr>
            <w:tcW w:w="15111" w:type="dxa"/>
            <w:gridSpan w:val="9"/>
          </w:tcPr>
          <w:p w:rsidR="00645033" w:rsidRPr="00B51E7E" w:rsidRDefault="00287B1E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B51E7E">
              <w:rPr>
                <w:bCs/>
              </w:rPr>
              <w:t>Иные отчетные документы</w:t>
            </w:r>
          </w:p>
        </w:tc>
      </w:tr>
      <w:tr w:rsidR="00645033" w:rsidRPr="002B218C" w:rsidTr="0097740A">
        <w:trPr>
          <w:trHeight w:val="1672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6</w:t>
            </w:r>
          </w:p>
        </w:tc>
        <w:tc>
          <w:tcPr>
            <w:tcW w:w="5670" w:type="dxa"/>
            <w:gridSpan w:val="3"/>
          </w:tcPr>
          <w:p w:rsidR="00645033" w:rsidRPr="00B51E7E" w:rsidRDefault="0077630A" w:rsidP="006E0F2D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>
              <w:t xml:space="preserve">Распорядительный акт </w:t>
            </w:r>
            <w:r w:rsidR="00645033" w:rsidRPr="00B51E7E">
              <w:t xml:space="preserve">города (района) об итогах подготовки населения в области ГО и защиты от ЧС в </w:t>
            </w:r>
            <w:r w:rsidR="00AE518D">
              <w:t>2022</w:t>
            </w:r>
            <w:r w:rsidR="006E0F2D">
              <w:t xml:space="preserve"> году</w:t>
            </w:r>
            <w:r w:rsidR="00645033">
              <w:t xml:space="preserve"> и </w:t>
            </w:r>
            <w:r w:rsidR="00AE518D">
              <w:t>задачах на 2023</w:t>
            </w:r>
            <w:r w:rsidR="006E0F2D">
              <w:t xml:space="preserve"> год</w:t>
            </w:r>
          </w:p>
        </w:tc>
        <w:tc>
          <w:tcPr>
            <w:tcW w:w="1901" w:type="dxa"/>
          </w:tcPr>
          <w:p w:rsidR="00645033" w:rsidRPr="00B51E7E" w:rsidRDefault="00E65B0E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>
              <w:t>ОМУ</w:t>
            </w:r>
            <w:r w:rsidR="00AE518D">
              <w:t xml:space="preserve"> на 2023 (приложение №6</w:t>
            </w:r>
            <w:r w:rsidR="00182ED0">
              <w:t>)</w:t>
            </w:r>
          </w:p>
        </w:tc>
        <w:tc>
          <w:tcPr>
            <w:tcW w:w="2352" w:type="dxa"/>
          </w:tcPr>
          <w:p w:rsidR="00645033" w:rsidRPr="00B51E7E" w:rsidRDefault="00DB2DAB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645033">
              <w:rPr>
                <w:szCs w:val="24"/>
              </w:rPr>
              <w:t>о</w:t>
            </w:r>
            <w:r w:rsidR="006E0F2D">
              <w:rPr>
                <w:szCs w:val="24"/>
              </w:rPr>
              <w:t xml:space="preserve"> 1 февраля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(для ОПН)</w:t>
            </w:r>
          </w:p>
        </w:tc>
        <w:tc>
          <w:tcPr>
            <w:tcW w:w="2807" w:type="dxa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начальники отделов,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(управлений) ГОЧС муниципальных районов</w:t>
            </w:r>
            <w:r w:rsidR="00AE518D">
              <w:t xml:space="preserve"> (приложение № 6</w:t>
            </w:r>
            <w:r w:rsidR="00DF2D7C">
              <w:t xml:space="preserve"> дан</w:t>
            </w:r>
            <w:r w:rsidR="00080220">
              <w:t>ных ОМУ на 2023</w:t>
            </w:r>
            <w:r w:rsidR="00DF2D7C">
              <w:t xml:space="preserve"> год)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(копия документа)</w:t>
            </w:r>
          </w:p>
        </w:tc>
      </w:tr>
      <w:tr w:rsidR="00645033" w:rsidRPr="002B218C" w:rsidTr="00182ED0">
        <w:trPr>
          <w:trHeight w:hRule="exact" w:val="2566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7</w:t>
            </w:r>
          </w:p>
        </w:tc>
        <w:tc>
          <w:tcPr>
            <w:tcW w:w="5670" w:type="dxa"/>
            <w:gridSpan w:val="3"/>
          </w:tcPr>
          <w:p w:rsidR="0097740A" w:rsidRPr="0097740A" w:rsidRDefault="0097740A" w:rsidP="0097740A">
            <w:pPr>
              <w:pStyle w:val="a3"/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t>Обеспечить</w:t>
            </w:r>
            <w:r w:rsidRPr="0097740A">
              <w:t xml:space="preserve"> направление в Главное управление МЧС России по Алтайскому краю заявок на</w:t>
            </w:r>
            <w:r w:rsidR="00E65B0E">
              <w:t xml:space="preserve"> обучение в области ГО и защиты от </w:t>
            </w:r>
            <w:r w:rsidRPr="0097740A">
              <w:t>ЧС</w:t>
            </w:r>
            <w:r w:rsidR="00892424">
              <w:t xml:space="preserve"> на 2024</w:t>
            </w:r>
            <w:r w:rsidR="00044704">
              <w:t xml:space="preserve"> год,</w:t>
            </w:r>
            <w:r w:rsidR="00E65B0E">
              <w:t xml:space="preserve"> соответствующих должностных лиц и работников</w:t>
            </w:r>
            <w:r w:rsidR="00ED34C1">
              <w:t xml:space="preserve"> в ФГБВОУ ВО </w:t>
            </w:r>
            <w:r w:rsidRPr="0097740A">
              <w:t xml:space="preserve">«Академия гражданской защиты МЧС России». 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</w:tc>
        <w:tc>
          <w:tcPr>
            <w:tcW w:w="1901" w:type="dxa"/>
          </w:tcPr>
          <w:p w:rsidR="00182ED0" w:rsidRDefault="00E65B0E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ОМУ</w:t>
            </w:r>
            <w:r w:rsidR="00182ED0">
              <w:t xml:space="preserve"> МЧС России </w:t>
            </w:r>
            <w:r>
              <w:t xml:space="preserve"> по подготовке всех групп населения в области ГО и защиты от ЧС на территории РФ в 2021-2025 го</w:t>
            </w:r>
            <w:r w:rsidR="00182ED0">
              <w:t>ды</w:t>
            </w:r>
          </w:p>
          <w:p w:rsidR="00182ED0" w:rsidRDefault="00182ED0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645033" w:rsidRPr="00B51E7E" w:rsidRDefault="00E65B0E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>
              <w:t>дах</w:t>
            </w:r>
          </w:p>
        </w:tc>
        <w:tc>
          <w:tcPr>
            <w:tcW w:w="2352" w:type="dxa"/>
          </w:tcPr>
          <w:p w:rsidR="00645033" w:rsidRPr="0097740A" w:rsidRDefault="0097740A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97740A">
              <w:rPr>
                <w:szCs w:val="24"/>
              </w:rPr>
              <w:t>о</w:t>
            </w:r>
            <w:r>
              <w:rPr>
                <w:szCs w:val="24"/>
              </w:rPr>
              <w:t xml:space="preserve"> 4 марта 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(для ОПН)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</w:tc>
        <w:tc>
          <w:tcPr>
            <w:tcW w:w="2807" w:type="dxa"/>
          </w:tcPr>
          <w:p w:rsidR="0097740A" w:rsidRPr="00B51E7E" w:rsidRDefault="0097740A" w:rsidP="0097740A">
            <w:pPr>
              <w:pStyle w:val="29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 w:rsidRPr="00B51E7E">
              <w:rPr>
                <w:bCs/>
                <w:szCs w:val="24"/>
              </w:rPr>
              <w:t xml:space="preserve"> </w:t>
            </w:r>
            <w:r w:rsidR="00AC632D" w:rsidRPr="00A94E9E">
              <w:rPr>
                <w:szCs w:val="24"/>
              </w:rPr>
              <w:t>УМЦ ККУ «УГОЧС и ПБ в Алтайском крае»</w:t>
            </w:r>
            <w:r w:rsidR="00AC632D" w:rsidRPr="002B35C7">
              <w:rPr>
                <w:spacing w:val="-6"/>
              </w:rPr>
              <w:t xml:space="preserve"> </w:t>
            </w:r>
            <w:r w:rsidRPr="00B51E7E">
              <w:rPr>
                <w:bCs/>
                <w:szCs w:val="24"/>
              </w:rPr>
              <w:t>и курсов ГО</w:t>
            </w:r>
          </w:p>
          <w:p w:rsidR="00E65B0E" w:rsidRDefault="0097740A" w:rsidP="0097740A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>
              <w:t>начальники управлений</w:t>
            </w:r>
            <w:r w:rsidRPr="00B51E7E">
              <w:t xml:space="preserve"> ГОЧС </w:t>
            </w:r>
            <w:r w:rsidR="00E65B0E">
              <w:t>городов</w:t>
            </w:r>
          </w:p>
          <w:p w:rsidR="00E65B0E" w:rsidRPr="00E65B0E" w:rsidRDefault="00E65B0E" w:rsidP="00E65B0E"/>
          <w:p w:rsidR="00E65B0E" w:rsidRPr="00E65B0E" w:rsidRDefault="00E65B0E" w:rsidP="00E65B0E"/>
          <w:p w:rsidR="00645033" w:rsidRPr="00E65B0E" w:rsidRDefault="00645033" w:rsidP="00E65B0E"/>
        </w:tc>
      </w:tr>
      <w:tr w:rsidR="00645033" w:rsidRPr="002B218C" w:rsidTr="0002368A">
        <w:trPr>
          <w:trHeight w:val="1565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8</w:t>
            </w:r>
          </w:p>
        </w:tc>
        <w:tc>
          <w:tcPr>
            <w:tcW w:w="5670" w:type="dxa"/>
            <w:gridSpan w:val="3"/>
          </w:tcPr>
          <w:p w:rsidR="0097740A" w:rsidRDefault="0097740A" w:rsidP="007439CC">
            <w:pPr>
              <w:pStyle w:val="ac"/>
              <w:jc w:val="both"/>
              <w:rPr>
                <w:szCs w:val="24"/>
              </w:rPr>
            </w:pPr>
            <w:r w:rsidRPr="00B51E7E">
              <w:t>Представление списка слушателей согласно выписке из плана комплектования Академии гражданской защиты МЧС России</w:t>
            </w:r>
          </w:p>
          <w:p w:rsidR="0026325E" w:rsidRDefault="0026325E" w:rsidP="007439CC">
            <w:pPr>
              <w:pStyle w:val="ac"/>
              <w:jc w:val="both"/>
              <w:rPr>
                <w:szCs w:val="24"/>
              </w:rPr>
            </w:pPr>
          </w:p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Представление копий свидетельств об обучении в Академии гражданской защиты МЧС России</w:t>
            </w:r>
          </w:p>
        </w:tc>
        <w:tc>
          <w:tcPr>
            <w:tcW w:w="1901" w:type="dxa"/>
          </w:tcPr>
          <w:p w:rsidR="00645033" w:rsidRPr="002B218C" w:rsidRDefault="00531AC0" w:rsidP="007439CC">
            <w:pPr>
              <w:jc w:val="both"/>
            </w:pPr>
            <w:r>
              <w:t xml:space="preserve">выписка из плана </w:t>
            </w:r>
            <w:r w:rsidR="00DF2D7C">
              <w:t xml:space="preserve">комплектования </w:t>
            </w:r>
            <w:r w:rsidR="00645033" w:rsidRPr="002B218C">
              <w:t>АГЗ</w:t>
            </w:r>
          </w:p>
        </w:tc>
        <w:tc>
          <w:tcPr>
            <w:tcW w:w="2352" w:type="dxa"/>
          </w:tcPr>
          <w:p w:rsidR="0097740A" w:rsidRDefault="0097740A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за 1 месяц до отправки в АГЗ МЧС России</w:t>
            </w:r>
          </w:p>
          <w:p w:rsidR="0026325E" w:rsidRDefault="0026325E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в течение 15 дней после срока обучения в АГЗ</w:t>
            </w: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МЧС России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(для ОПН)</w:t>
            </w:r>
          </w:p>
        </w:tc>
        <w:tc>
          <w:tcPr>
            <w:tcW w:w="2807" w:type="dxa"/>
          </w:tcPr>
          <w:p w:rsidR="0026325E" w:rsidRDefault="0097740A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Произвольная форма (с указанием ФИО слушателя, образование, № диплома и телефона</w:t>
            </w:r>
            <w:r w:rsidR="0026325E">
              <w:t>,</w:t>
            </w:r>
            <w:r w:rsidRPr="00B51E7E">
              <w:t xml:space="preserve"> необходимост</w:t>
            </w:r>
            <w:r>
              <w:t>и в обеспечении гостиницей в г. </w:t>
            </w:r>
            <w:r w:rsidRPr="00B51E7E">
              <w:t>Москве)</w:t>
            </w:r>
          </w:p>
          <w:p w:rsidR="00E65B0E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сканированная копия свидетельства</w:t>
            </w:r>
          </w:p>
        </w:tc>
      </w:tr>
      <w:tr w:rsidR="00645033" w:rsidRPr="002B218C" w:rsidTr="0002368A">
        <w:trPr>
          <w:trHeight w:val="2126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9</w:t>
            </w:r>
          </w:p>
        </w:tc>
        <w:tc>
          <w:tcPr>
            <w:tcW w:w="5670" w:type="dxa"/>
            <w:gridSpan w:val="3"/>
          </w:tcPr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 xml:space="preserve">Доклад о проведении в </w:t>
            </w:r>
            <w:r w:rsidR="00AC632D" w:rsidRPr="00A94E9E">
              <w:rPr>
                <w:szCs w:val="24"/>
              </w:rPr>
              <w:t>УМЦ ККУ «УГОЧС и ПБ в Алтайском крае»</w:t>
            </w:r>
            <w:r w:rsidRPr="00B51E7E">
              <w:rPr>
                <w:szCs w:val="24"/>
              </w:rPr>
              <w:t xml:space="preserve"> и курсах ГО подготовки преподавателей-организаторов ОБЖ, преподавателей начальных классов и классных руководителей школ (колледжей, гимназий), привлекаемых к преподаванию курса ОБЖ</w:t>
            </w:r>
          </w:p>
        </w:tc>
        <w:tc>
          <w:tcPr>
            <w:tcW w:w="1901" w:type="dxa"/>
          </w:tcPr>
          <w:p w:rsidR="00645033" w:rsidRPr="002B218C" w:rsidRDefault="00645033" w:rsidP="007439CC">
            <w:pPr>
              <w:jc w:val="both"/>
            </w:pPr>
            <w:r w:rsidRPr="002B218C">
              <w:t>ОМУ</w:t>
            </w: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двухдневные</w:t>
            </w:r>
          </w:p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сборы</w:t>
            </w:r>
          </w:p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январь</w:t>
            </w: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март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(для ОПН)</w:t>
            </w:r>
          </w:p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</w:p>
        </w:tc>
        <w:tc>
          <w:tcPr>
            <w:tcW w:w="2807" w:type="dxa"/>
          </w:tcPr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 w:rsidRPr="00B51E7E">
              <w:rPr>
                <w:bCs/>
                <w:szCs w:val="24"/>
              </w:rPr>
              <w:t xml:space="preserve">для </w:t>
            </w:r>
            <w:r w:rsidR="00AC632D" w:rsidRPr="00A94E9E">
              <w:rPr>
                <w:szCs w:val="24"/>
              </w:rPr>
              <w:t>УМЦ ККУ «УГОЧС и ПБ в Алтайском крае»</w:t>
            </w:r>
            <w:r w:rsidR="00AC632D" w:rsidRPr="002B35C7">
              <w:rPr>
                <w:spacing w:val="-6"/>
              </w:rPr>
              <w:t xml:space="preserve"> </w:t>
            </w:r>
            <w:r w:rsidRPr="00B51E7E">
              <w:rPr>
                <w:bCs/>
                <w:szCs w:val="24"/>
              </w:rPr>
              <w:t>и курсов ГО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 xml:space="preserve">(произвольная </w:t>
            </w:r>
          </w:p>
          <w:p w:rsidR="00645033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форма)</w:t>
            </w:r>
          </w:p>
          <w:p w:rsidR="00E65B0E" w:rsidRDefault="00E65B0E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E65B0E" w:rsidRDefault="00E65B0E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E65B0E" w:rsidRDefault="00E65B0E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  <w:p w:rsidR="00892424" w:rsidRDefault="00892424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  <w:p w:rsidR="00892424" w:rsidRPr="00B51E7E" w:rsidRDefault="00892424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2B35C7" w:rsidRPr="002B218C" w:rsidTr="0002368A">
        <w:trPr>
          <w:trHeight w:hRule="exact" w:val="323"/>
        </w:trPr>
        <w:tc>
          <w:tcPr>
            <w:tcW w:w="652" w:type="dxa"/>
          </w:tcPr>
          <w:p w:rsidR="002B35C7" w:rsidRPr="00B51E7E" w:rsidRDefault="002B35C7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2</w:t>
            </w:r>
          </w:p>
        </w:tc>
        <w:tc>
          <w:tcPr>
            <w:tcW w:w="1901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3</w:t>
            </w:r>
          </w:p>
        </w:tc>
        <w:tc>
          <w:tcPr>
            <w:tcW w:w="2352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4</w:t>
            </w:r>
          </w:p>
        </w:tc>
        <w:tc>
          <w:tcPr>
            <w:tcW w:w="1729" w:type="dxa"/>
            <w:gridSpan w:val="2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5</w:t>
            </w:r>
          </w:p>
        </w:tc>
        <w:tc>
          <w:tcPr>
            <w:tcW w:w="2807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ind w:left="-65" w:right="-108"/>
              <w:jc w:val="center"/>
              <w:rPr>
                <w:bCs/>
              </w:rPr>
            </w:pPr>
            <w:r w:rsidRPr="00B51E7E">
              <w:rPr>
                <w:bCs/>
              </w:rPr>
              <w:t>6</w:t>
            </w:r>
          </w:p>
        </w:tc>
      </w:tr>
      <w:tr w:rsidR="00645033" w:rsidRPr="002B218C" w:rsidTr="003A173A">
        <w:trPr>
          <w:trHeight w:hRule="exact" w:val="4806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10</w:t>
            </w:r>
          </w:p>
        </w:tc>
        <w:tc>
          <w:tcPr>
            <w:tcW w:w="5670" w:type="dxa"/>
            <w:gridSpan w:val="3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Сведения о проведении мероприятий в Алтайском крае Всероссийского детско-юношеского общественного Движения «Школа безопасности» за отчетный  год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</w:tc>
        <w:tc>
          <w:tcPr>
            <w:tcW w:w="1901" w:type="dxa"/>
          </w:tcPr>
          <w:p w:rsidR="00645033" w:rsidRPr="002B218C" w:rsidRDefault="00645033" w:rsidP="007439CC">
            <w:pPr>
              <w:jc w:val="both"/>
            </w:pPr>
            <w:r w:rsidRPr="002B218C">
              <w:t>ОМУ</w:t>
            </w:r>
          </w:p>
          <w:p w:rsidR="00645033" w:rsidRPr="002B218C" w:rsidRDefault="00645033" w:rsidP="007439CC">
            <w:pPr>
              <w:jc w:val="both"/>
            </w:pPr>
          </w:p>
          <w:p w:rsidR="00645033" w:rsidRPr="002B218C" w:rsidRDefault="00645033" w:rsidP="007439CC">
            <w:pPr>
              <w:jc w:val="both"/>
            </w:pPr>
          </w:p>
          <w:p w:rsidR="00645033" w:rsidRPr="002B218C" w:rsidRDefault="00645033" w:rsidP="007439CC">
            <w:pPr>
              <w:jc w:val="both"/>
            </w:pPr>
          </w:p>
          <w:p w:rsidR="00645033" w:rsidRPr="002B218C" w:rsidRDefault="00645033" w:rsidP="007439CC">
            <w:pPr>
              <w:jc w:val="both"/>
            </w:pPr>
          </w:p>
          <w:p w:rsidR="00645033" w:rsidRPr="002B218C" w:rsidRDefault="00645033" w:rsidP="007439CC">
            <w:pPr>
              <w:jc w:val="both"/>
            </w:pPr>
          </w:p>
          <w:p w:rsidR="00645033" w:rsidRPr="002B218C" w:rsidRDefault="00645033" w:rsidP="007439CC">
            <w:pPr>
              <w:jc w:val="both"/>
            </w:pPr>
          </w:p>
          <w:p w:rsidR="00645033" w:rsidRPr="002B218C" w:rsidRDefault="00645033" w:rsidP="007439CC">
            <w:pPr>
              <w:jc w:val="both"/>
              <w:rPr>
                <w:color w:val="FF0000"/>
              </w:rPr>
            </w:pP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к 20 октября</w:t>
            </w: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(для ОПН)</w:t>
            </w: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</w:tc>
        <w:tc>
          <w:tcPr>
            <w:tcW w:w="2807" w:type="dxa"/>
          </w:tcPr>
          <w:p w:rsidR="00645033" w:rsidRPr="00BF5CF0" w:rsidRDefault="0077630A" w:rsidP="007439CC">
            <w:pPr>
              <w:spacing w:line="260" w:lineRule="exact"/>
              <w:jc w:val="both"/>
            </w:pPr>
            <w:r w:rsidRPr="00BF5CF0">
              <w:t>Алтайское краевое отделение Всероссийского детско-юношеского общественного движения «Школа безопасности»</w:t>
            </w:r>
            <w:r w:rsidR="00AE518D">
              <w:t>,</w:t>
            </w:r>
            <w:r w:rsidR="00AE518D" w:rsidRPr="00BF5CF0">
              <w:t xml:space="preserve"> Алтайское региональное отделение Общероссийской общественной</w:t>
            </w:r>
            <w:r w:rsidR="00287B1E" w:rsidRPr="00287B1E">
              <w:t xml:space="preserve"> </w:t>
            </w:r>
            <w:r w:rsidR="00287B1E">
              <w:t>организации</w:t>
            </w:r>
            <w:r w:rsidR="00AE518D">
              <w:t xml:space="preserve"> </w:t>
            </w:r>
            <w:r w:rsidR="003A173A">
              <w:t>«</w:t>
            </w:r>
            <w:r w:rsidR="00AE518D">
              <w:t>Всероссийский студенческий корпус спасателей</w:t>
            </w:r>
            <w:r w:rsidR="003A173A">
              <w:t>»</w:t>
            </w:r>
          </w:p>
          <w:p w:rsidR="00645033" w:rsidRPr="00BF5CF0" w:rsidRDefault="00645033" w:rsidP="007439CC">
            <w:pPr>
              <w:pStyle w:val="2c"/>
              <w:tabs>
                <w:tab w:val="left" w:pos="540"/>
              </w:tabs>
              <w:spacing w:after="0" w:line="260" w:lineRule="exact"/>
              <w:jc w:val="both"/>
            </w:pPr>
            <w:r w:rsidRPr="00BF5CF0">
              <w:t xml:space="preserve">(произвольная </w:t>
            </w:r>
          </w:p>
          <w:p w:rsidR="00645033" w:rsidRPr="00BF5CF0" w:rsidRDefault="00645033" w:rsidP="007439CC">
            <w:pPr>
              <w:pStyle w:val="2c"/>
              <w:tabs>
                <w:tab w:val="left" w:pos="540"/>
              </w:tabs>
              <w:spacing w:after="0" w:line="260" w:lineRule="exact"/>
              <w:jc w:val="both"/>
              <w:rPr>
                <w:color w:val="FF0000"/>
              </w:rPr>
            </w:pPr>
            <w:r w:rsidRPr="00BF5CF0">
              <w:t>форма)</w:t>
            </w:r>
          </w:p>
        </w:tc>
      </w:tr>
      <w:tr w:rsidR="00645033" w:rsidRPr="002B218C" w:rsidTr="003A173A">
        <w:trPr>
          <w:trHeight w:hRule="exact" w:val="1699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11</w:t>
            </w:r>
          </w:p>
        </w:tc>
        <w:tc>
          <w:tcPr>
            <w:tcW w:w="5670" w:type="dxa"/>
            <w:gridSpan w:val="3"/>
          </w:tcPr>
          <w:p w:rsidR="00645033" w:rsidRPr="00BF5CF0" w:rsidRDefault="00645033" w:rsidP="007439CC">
            <w:pPr>
              <w:pStyle w:val="ac"/>
              <w:jc w:val="both"/>
              <w:rPr>
                <w:szCs w:val="24"/>
              </w:rPr>
            </w:pPr>
            <w:r w:rsidRPr="00BF5CF0">
              <w:rPr>
                <w:szCs w:val="24"/>
              </w:rPr>
              <w:t xml:space="preserve">Представление регистра и данных ведения персонального учета подготовки и повышения квалификации должностных лиц ГО и РСЧС </w:t>
            </w:r>
          </w:p>
        </w:tc>
        <w:tc>
          <w:tcPr>
            <w:tcW w:w="1901" w:type="dxa"/>
          </w:tcPr>
          <w:p w:rsidR="00645033" w:rsidRPr="00BF5CF0" w:rsidRDefault="00645033" w:rsidP="007439CC">
            <w:pPr>
              <w:jc w:val="both"/>
            </w:pPr>
            <w:r w:rsidRPr="00BF5CF0">
              <w:t>ОМУ</w:t>
            </w:r>
          </w:p>
        </w:tc>
        <w:tc>
          <w:tcPr>
            <w:tcW w:w="2352" w:type="dxa"/>
          </w:tcPr>
          <w:p w:rsidR="00645033" w:rsidRPr="00BF5CF0" w:rsidRDefault="0002368A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 20 мая</w:t>
            </w:r>
          </w:p>
          <w:p w:rsidR="00645033" w:rsidRPr="00BF5CF0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F5CF0">
              <w:rPr>
                <w:szCs w:val="24"/>
              </w:rPr>
              <w:t>к 20 ноября</w:t>
            </w:r>
          </w:p>
          <w:p w:rsidR="00645033" w:rsidRPr="00BF5CF0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729" w:type="dxa"/>
            <w:gridSpan w:val="2"/>
          </w:tcPr>
          <w:p w:rsidR="00645033" w:rsidRPr="00BF5CF0" w:rsidRDefault="00645033" w:rsidP="007439CC">
            <w:pPr>
              <w:tabs>
                <w:tab w:val="left" w:pos="540"/>
              </w:tabs>
              <w:jc w:val="both"/>
            </w:pPr>
            <w:r w:rsidRPr="00BF5CF0">
              <w:t>управление гражданской обороны и защиты населения</w:t>
            </w:r>
          </w:p>
          <w:p w:rsidR="00645033" w:rsidRPr="00BF5CF0" w:rsidRDefault="00645033" w:rsidP="007439CC">
            <w:pPr>
              <w:tabs>
                <w:tab w:val="left" w:pos="540"/>
              </w:tabs>
              <w:jc w:val="both"/>
            </w:pPr>
            <w:r w:rsidRPr="00BF5CF0">
              <w:t>(для ОПН)</w:t>
            </w:r>
          </w:p>
          <w:p w:rsidR="00645033" w:rsidRPr="00BF5CF0" w:rsidRDefault="00645033" w:rsidP="007439CC">
            <w:pPr>
              <w:tabs>
                <w:tab w:val="left" w:pos="540"/>
              </w:tabs>
              <w:jc w:val="both"/>
              <w:rPr>
                <w:color w:val="FF0000"/>
              </w:rPr>
            </w:pPr>
          </w:p>
        </w:tc>
        <w:tc>
          <w:tcPr>
            <w:tcW w:w="2807" w:type="dxa"/>
          </w:tcPr>
          <w:p w:rsidR="00645033" w:rsidRPr="00BF5CF0" w:rsidRDefault="00AC632D" w:rsidP="00BF5CF0">
            <w:pPr>
              <w:pStyle w:val="2c"/>
              <w:tabs>
                <w:tab w:val="left" w:pos="540"/>
              </w:tabs>
              <w:spacing w:after="0" w:line="240" w:lineRule="exact"/>
              <w:jc w:val="both"/>
              <w:rPr>
                <w:spacing w:val="-6"/>
              </w:rPr>
            </w:pPr>
            <w:r w:rsidRPr="00A94E9E">
              <w:t>УМЦ ККУ «УГОЧС и ПБ в Алтайском крае»</w:t>
            </w:r>
            <w:r w:rsidR="00645033" w:rsidRPr="00BF5CF0">
              <w:rPr>
                <w:spacing w:val="-6"/>
              </w:rPr>
              <w:t>,</w:t>
            </w:r>
            <w:r w:rsidR="00BF5CF0" w:rsidRPr="00BF5CF0">
              <w:rPr>
                <w:spacing w:val="-6"/>
              </w:rPr>
              <w:t xml:space="preserve"> </w:t>
            </w:r>
            <w:r w:rsidR="00645033" w:rsidRPr="00BF5CF0">
              <w:rPr>
                <w:spacing w:val="-6"/>
              </w:rPr>
              <w:t>начальники отделов</w:t>
            </w:r>
            <w:r w:rsidR="00BF5CF0" w:rsidRPr="00BF5CF0">
              <w:rPr>
                <w:spacing w:val="-6"/>
              </w:rPr>
              <w:t xml:space="preserve"> </w:t>
            </w:r>
            <w:r w:rsidR="00645033" w:rsidRPr="00BF5CF0">
              <w:rPr>
                <w:spacing w:val="-6"/>
              </w:rPr>
              <w:t>(управлений) ГОЧС муниципальных образований (приложение № 7)</w:t>
            </w:r>
          </w:p>
        </w:tc>
      </w:tr>
      <w:tr w:rsidR="00645033" w:rsidRPr="002B218C" w:rsidTr="003A173A">
        <w:trPr>
          <w:trHeight w:hRule="exact" w:val="1709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12</w:t>
            </w:r>
          </w:p>
        </w:tc>
        <w:tc>
          <w:tcPr>
            <w:tcW w:w="5670" w:type="dxa"/>
            <w:gridSpan w:val="3"/>
          </w:tcPr>
          <w:p w:rsidR="00645033" w:rsidRPr="00BF5CF0" w:rsidRDefault="00645033" w:rsidP="007439CC">
            <w:pPr>
              <w:pStyle w:val="ac"/>
              <w:jc w:val="both"/>
              <w:rPr>
                <w:szCs w:val="24"/>
              </w:rPr>
            </w:pPr>
            <w:r w:rsidRPr="00BF5CF0">
              <w:rPr>
                <w:szCs w:val="24"/>
              </w:rPr>
              <w:t>Сведения, графики, фото, видео материалы по проведению Всероссийских открытых уроков по «ОБЖ»</w:t>
            </w:r>
          </w:p>
          <w:p w:rsidR="00645033" w:rsidRPr="00BF5CF0" w:rsidRDefault="00645033" w:rsidP="007439CC">
            <w:pPr>
              <w:pStyle w:val="ac"/>
              <w:jc w:val="both"/>
              <w:rPr>
                <w:szCs w:val="24"/>
              </w:rPr>
            </w:pPr>
          </w:p>
        </w:tc>
        <w:tc>
          <w:tcPr>
            <w:tcW w:w="1901" w:type="dxa"/>
          </w:tcPr>
          <w:p w:rsidR="00645033" w:rsidRPr="00BF5CF0" w:rsidRDefault="00645033" w:rsidP="007439CC">
            <w:pPr>
              <w:jc w:val="both"/>
            </w:pPr>
            <w:r w:rsidRPr="00BF5CF0">
              <w:t>письма ГУ МЧС России по Алтайскому краю</w:t>
            </w:r>
          </w:p>
        </w:tc>
        <w:tc>
          <w:tcPr>
            <w:tcW w:w="2352" w:type="dxa"/>
          </w:tcPr>
          <w:p w:rsidR="00645033" w:rsidRPr="00BF5CF0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F5CF0">
              <w:rPr>
                <w:szCs w:val="24"/>
              </w:rPr>
              <w:t>март, апрель, сентябрь, октябрь</w:t>
            </w:r>
          </w:p>
        </w:tc>
        <w:tc>
          <w:tcPr>
            <w:tcW w:w="1729" w:type="dxa"/>
            <w:gridSpan w:val="2"/>
          </w:tcPr>
          <w:p w:rsidR="00645033" w:rsidRPr="00BF5CF0" w:rsidRDefault="00645033" w:rsidP="007439CC">
            <w:pPr>
              <w:tabs>
                <w:tab w:val="left" w:pos="540"/>
              </w:tabs>
              <w:jc w:val="both"/>
            </w:pPr>
            <w:r w:rsidRPr="00BF5CF0">
              <w:t>управление гражданской обороны и защиты населения</w:t>
            </w:r>
          </w:p>
          <w:p w:rsidR="00645033" w:rsidRPr="00BF5CF0" w:rsidRDefault="00645033" w:rsidP="007439CC">
            <w:pPr>
              <w:tabs>
                <w:tab w:val="left" w:pos="540"/>
              </w:tabs>
              <w:jc w:val="both"/>
            </w:pPr>
            <w:r w:rsidRPr="00BF5CF0">
              <w:t>(для ОПН)</w:t>
            </w:r>
          </w:p>
          <w:p w:rsidR="00645033" w:rsidRPr="00BF5CF0" w:rsidRDefault="00645033" w:rsidP="007439CC">
            <w:pPr>
              <w:tabs>
                <w:tab w:val="left" w:pos="540"/>
              </w:tabs>
              <w:jc w:val="both"/>
              <w:rPr>
                <w:color w:val="FF0000"/>
              </w:rPr>
            </w:pPr>
          </w:p>
        </w:tc>
        <w:tc>
          <w:tcPr>
            <w:tcW w:w="2807" w:type="dxa"/>
          </w:tcPr>
          <w:p w:rsidR="00645033" w:rsidRPr="00BF5CF0" w:rsidRDefault="00645033" w:rsidP="00BF5CF0">
            <w:pPr>
              <w:pStyle w:val="2c"/>
              <w:tabs>
                <w:tab w:val="left" w:pos="540"/>
              </w:tabs>
              <w:spacing w:after="0" w:line="240" w:lineRule="exact"/>
              <w:jc w:val="both"/>
              <w:rPr>
                <w:color w:val="FF0000"/>
                <w:spacing w:val="-6"/>
              </w:rPr>
            </w:pPr>
            <w:r w:rsidRPr="00BF5CF0">
              <w:rPr>
                <w:spacing w:val="-6"/>
              </w:rPr>
              <w:t>начальники отделов (управлений) ГОЧС муниципальных образований;</w:t>
            </w:r>
            <w:r w:rsidR="00BF5CF0" w:rsidRPr="00BF5CF0">
              <w:rPr>
                <w:spacing w:val="-6"/>
              </w:rPr>
              <w:t xml:space="preserve"> </w:t>
            </w:r>
            <w:r w:rsidRPr="00BF5CF0">
              <w:rPr>
                <w:spacing w:val="-6"/>
              </w:rPr>
              <w:t>формы в соответствии с письмами</w:t>
            </w:r>
            <w:r w:rsidR="00BF5CF0" w:rsidRPr="00BF5CF0">
              <w:rPr>
                <w:spacing w:val="-6"/>
              </w:rPr>
              <w:t xml:space="preserve"> </w:t>
            </w:r>
            <w:r w:rsidRPr="00BF5CF0">
              <w:rPr>
                <w:spacing w:val="-6"/>
              </w:rPr>
              <w:t>ГУ МЧС России по Алтайскому краю</w:t>
            </w:r>
          </w:p>
        </w:tc>
      </w:tr>
      <w:tr w:rsidR="00645033" w:rsidRPr="002B218C" w:rsidTr="003A173A">
        <w:trPr>
          <w:trHeight w:val="147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13</w:t>
            </w:r>
          </w:p>
        </w:tc>
        <w:tc>
          <w:tcPr>
            <w:tcW w:w="5670" w:type="dxa"/>
            <w:gridSpan w:val="3"/>
          </w:tcPr>
          <w:p w:rsidR="00645033" w:rsidRDefault="00645033" w:rsidP="007439CC">
            <w:pPr>
              <w:pStyle w:val="ac"/>
              <w:jc w:val="both"/>
              <w:rPr>
                <w:szCs w:val="24"/>
              </w:rPr>
            </w:pPr>
            <w:r w:rsidRPr="00BF5CF0">
              <w:rPr>
                <w:szCs w:val="24"/>
              </w:rPr>
              <w:t>Донесение о проведении сборов с руководящим составом жилищно-эксплуатационных органов по вопросам обучения населения не занятого в сфере производства и обслуживания</w:t>
            </w:r>
          </w:p>
          <w:p w:rsidR="00CA098E" w:rsidRPr="00BF5CF0" w:rsidRDefault="00CA098E" w:rsidP="007439CC">
            <w:pPr>
              <w:pStyle w:val="ac"/>
              <w:jc w:val="both"/>
              <w:rPr>
                <w:szCs w:val="24"/>
              </w:rPr>
            </w:pPr>
          </w:p>
        </w:tc>
        <w:tc>
          <w:tcPr>
            <w:tcW w:w="1901" w:type="dxa"/>
          </w:tcPr>
          <w:p w:rsidR="00645033" w:rsidRPr="00BF5CF0" w:rsidRDefault="00645033" w:rsidP="007439CC">
            <w:pPr>
              <w:jc w:val="both"/>
            </w:pPr>
            <w:r w:rsidRPr="00BF5CF0">
              <w:t>ОМУ</w:t>
            </w:r>
          </w:p>
        </w:tc>
        <w:tc>
          <w:tcPr>
            <w:tcW w:w="2352" w:type="dxa"/>
          </w:tcPr>
          <w:p w:rsidR="00645033" w:rsidRPr="00BF5CF0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F5CF0">
              <w:rPr>
                <w:szCs w:val="24"/>
              </w:rPr>
              <w:t>к 28 мая</w:t>
            </w:r>
          </w:p>
        </w:tc>
        <w:tc>
          <w:tcPr>
            <w:tcW w:w="1729" w:type="dxa"/>
            <w:gridSpan w:val="2"/>
          </w:tcPr>
          <w:p w:rsidR="00645033" w:rsidRPr="003A173A" w:rsidRDefault="00645033" w:rsidP="007439C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3A173A">
              <w:rPr>
                <w:sz w:val="22"/>
                <w:szCs w:val="22"/>
              </w:rPr>
              <w:t>управление гражданской обороны и защиты населения</w:t>
            </w:r>
          </w:p>
          <w:p w:rsidR="00645033" w:rsidRPr="00BF5CF0" w:rsidRDefault="00645033" w:rsidP="00BF5CF0">
            <w:pPr>
              <w:tabs>
                <w:tab w:val="left" w:pos="540"/>
              </w:tabs>
              <w:jc w:val="both"/>
            </w:pPr>
            <w:r w:rsidRPr="003A173A">
              <w:rPr>
                <w:sz w:val="22"/>
                <w:szCs w:val="22"/>
              </w:rPr>
              <w:t>(для ОПН)</w:t>
            </w:r>
          </w:p>
        </w:tc>
        <w:tc>
          <w:tcPr>
            <w:tcW w:w="2807" w:type="dxa"/>
          </w:tcPr>
          <w:p w:rsidR="00645033" w:rsidRPr="00BF5CF0" w:rsidRDefault="00645033" w:rsidP="00EE4633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F5CF0">
              <w:t>(произвольная форма)</w:t>
            </w:r>
          </w:p>
        </w:tc>
      </w:tr>
      <w:tr w:rsidR="002B35C7" w:rsidRPr="002B218C" w:rsidTr="0002368A">
        <w:trPr>
          <w:trHeight w:val="303"/>
        </w:trPr>
        <w:tc>
          <w:tcPr>
            <w:tcW w:w="652" w:type="dxa"/>
          </w:tcPr>
          <w:p w:rsidR="002B35C7" w:rsidRPr="00B51E7E" w:rsidRDefault="002B35C7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2</w:t>
            </w:r>
          </w:p>
        </w:tc>
        <w:tc>
          <w:tcPr>
            <w:tcW w:w="1901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3</w:t>
            </w:r>
          </w:p>
        </w:tc>
        <w:tc>
          <w:tcPr>
            <w:tcW w:w="2352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4</w:t>
            </w:r>
          </w:p>
        </w:tc>
        <w:tc>
          <w:tcPr>
            <w:tcW w:w="1729" w:type="dxa"/>
            <w:gridSpan w:val="2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5</w:t>
            </w:r>
          </w:p>
        </w:tc>
        <w:tc>
          <w:tcPr>
            <w:tcW w:w="2807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ind w:left="-65" w:right="-108"/>
              <w:jc w:val="center"/>
              <w:rPr>
                <w:bCs/>
              </w:rPr>
            </w:pPr>
            <w:r w:rsidRPr="00B51E7E">
              <w:rPr>
                <w:bCs/>
              </w:rPr>
              <w:t>6</w:t>
            </w:r>
          </w:p>
        </w:tc>
      </w:tr>
      <w:tr w:rsidR="00645033" w:rsidRPr="002B218C" w:rsidTr="0002368A">
        <w:trPr>
          <w:trHeight w:val="2391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14</w:t>
            </w:r>
          </w:p>
        </w:tc>
        <w:tc>
          <w:tcPr>
            <w:tcW w:w="5670" w:type="dxa"/>
            <w:gridSpan w:val="3"/>
          </w:tcPr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Сведения, графики, фото, видео материалы по проведению «Дня защиты детей»</w:t>
            </w:r>
            <w:r w:rsidR="001C7E9B">
              <w:rPr>
                <w:szCs w:val="24"/>
              </w:rPr>
              <w:t xml:space="preserve"> (</w:t>
            </w:r>
            <w:r w:rsidR="00892424">
              <w:rPr>
                <w:szCs w:val="24"/>
              </w:rPr>
              <w:t>Мои безопасные каникулы)</w:t>
            </w:r>
            <w:r w:rsidRPr="00B51E7E">
              <w:rPr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645033" w:rsidRPr="002B218C" w:rsidRDefault="00044704" w:rsidP="007439CC">
            <w:pPr>
              <w:jc w:val="both"/>
            </w:pPr>
            <w:r>
              <w:t xml:space="preserve">Письмо </w:t>
            </w:r>
            <w:r w:rsidR="00645033" w:rsidRPr="002B218C">
              <w:t>ГУ МЧС России по Алтайскому краю</w:t>
            </w: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июнь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BF5CF0">
            <w:pPr>
              <w:tabs>
                <w:tab w:val="left" w:pos="540"/>
              </w:tabs>
              <w:jc w:val="both"/>
              <w:rPr>
                <w:color w:val="FF0000"/>
              </w:rPr>
            </w:pPr>
            <w:r w:rsidRPr="002B218C">
              <w:t>(для ОПН)</w:t>
            </w:r>
          </w:p>
        </w:tc>
        <w:tc>
          <w:tcPr>
            <w:tcW w:w="2807" w:type="dxa"/>
          </w:tcPr>
          <w:p w:rsidR="00645033" w:rsidRPr="00BF5CF0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  <w:rPr>
                <w:spacing w:val="-6"/>
              </w:rPr>
            </w:pPr>
            <w:r w:rsidRPr="00BF5CF0">
              <w:rPr>
                <w:spacing w:val="-6"/>
              </w:rPr>
              <w:t>начальники отделов (управлений) ГОЧС муниципальных образований</w:t>
            </w:r>
          </w:p>
          <w:p w:rsidR="00645033" w:rsidRPr="00BF5CF0" w:rsidRDefault="00645033" w:rsidP="007439CC">
            <w:pPr>
              <w:pStyle w:val="2c"/>
              <w:tabs>
                <w:tab w:val="left" w:pos="540"/>
              </w:tabs>
              <w:spacing w:after="0" w:line="240" w:lineRule="exact"/>
              <w:jc w:val="both"/>
              <w:rPr>
                <w:spacing w:val="-6"/>
              </w:rPr>
            </w:pPr>
            <w:r w:rsidRPr="00BF5CF0">
              <w:rPr>
                <w:spacing w:val="-6"/>
              </w:rPr>
              <w:t>формы в соответствии с приказом</w:t>
            </w:r>
          </w:p>
          <w:p w:rsidR="00645033" w:rsidRPr="00BF5CF0" w:rsidRDefault="00645033" w:rsidP="007439CC">
            <w:pPr>
              <w:pStyle w:val="2c"/>
              <w:tabs>
                <w:tab w:val="left" w:pos="540"/>
              </w:tabs>
              <w:spacing w:after="0" w:line="240" w:lineRule="exact"/>
              <w:jc w:val="both"/>
              <w:rPr>
                <w:color w:val="FF0000"/>
                <w:spacing w:val="-6"/>
                <w:sz w:val="16"/>
                <w:szCs w:val="16"/>
              </w:rPr>
            </w:pPr>
            <w:r w:rsidRPr="00BF5CF0">
              <w:rPr>
                <w:spacing w:val="-6"/>
              </w:rPr>
              <w:t>ГУ МЧС России по Алтайскому краю</w:t>
            </w:r>
          </w:p>
        </w:tc>
      </w:tr>
      <w:tr w:rsidR="00645033" w:rsidRPr="002B218C" w:rsidTr="00904271">
        <w:trPr>
          <w:trHeight w:val="1815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17</w:t>
            </w:r>
          </w:p>
        </w:tc>
        <w:tc>
          <w:tcPr>
            <w:tcW w:w="5670" w:type="dxa"/>
            <w:gridSpan w:val="3"/>
          </w:tcPr>
          <w:p w:rsidR="00645033" w:rsidRPr="002B218C" w:rsidRDefault="00645033" w:rsidP="007439CC">
            <w:pPr>
              <w:jc w:val="both"/>
              <w:rPr>
                <w:bCs/>
              </w:rPr>
            </w:pPr>
            <w:r w:rsidRPr="002B218C">
              <w:rPr>
                <w:bCs/>
              </w:rPr>
              <w:t>Сведения о наличии учебно-консультационных пунктов по ГО ЧС и уголков ГОЧС</w:t>
            </w:r>
          </w:p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</w:p>
        </w:tc>
        <w:tc>
          <w:tcPr>
            <w:tcW w:w="1901" w:type="dxa"/>
          </w:tcPr>
          <w:p w:rsidR="00645033" w:rsidRPr="002B218C" w:rsidRDefault="00645033" w:rsidP="007439CC">
            <w:pPr>
              <w:jc w:val="both"/>
              <w:rPr>
                <w:color w:val="FF0000"/>
              </w:rPr>
            </w:pPr>
            <w:r w:rsidRPr="002B218C">
              <w:t>ОМУ</w:t>
            </w: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B51E7E">
              <w:rPr>
                <w:szCs w:val="24"/>
              </w:rPr>
              <w:t>до 1 июня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C04463">
            <w:pPr>
              <w:tabs>
                <w:tab w:val="left" w:pos="540"/>
              </w:tabs>
              <w:jc w:val="both"/>
            </w:pPr>
            <w:r w:rsidRPr="002B218C">
              <w:t>(для ОПН)</w:t>
            </w:r>
          </w:p>
        </w:tc>
        <w:tc>
          <w:tcPr>
            <w:tcW w:w="2807" w:type="dxa"/>
          </w:tcPr>
          <w:p w:rsidR="00645033" w:rsidRPr="00BF5CF0" w:rsidRDefault="00645033" w:rsidP="00EE4633">
            <w:pPr>
              <w:pStyle w:val="2c"/>
              <w:tabs>
                <w:tab w:val="left" w:pos="540"/>
              </w:tabs>
              <w:spacing w:after="0" w:line="240" w:lineRule="auto"/>
              <w:jc w:val="both"/>
              <w:rPr>
                <w:spacing w:val="-6"/>
              </w:rPr>
            </w:pPr>
            <w:r w:rsidRPr="00BF5CF0">
              <w:rPr>
                <w:spacing w:val="-6"/>
              </w:rPr>
              <w:t>начальники отделов (управлений) ГОЧС муниципальных образований (приложение № 8)</w:t>
            </w:r>
          </w:p>
        </w:tc>
      </w:tr>
      <w:tr w:rsidR="00645033" w:rsidRPr="002B218C" w:rsidTr="00904271">
        <w:trPr>
          <w:trHeight w:val="2972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18</w:t>
            </w:r>
          </w:p>
        </w:tc>
        <w:tc>
          <w:tcPr>
            <w:tcW w:w="5670" w:type="dxa"/>
            <w:gridSpan w:val="3"/>
          </w:tcPr>
          <w:p w:rsidR="00645033" w:rsidRPr="002B218C" w:rsidRDefault="00645033" w:rsidP="007439CC">
            <w:pPr>
              <w:jc w:val="both"/>
              <w:rPr>
                <w:bCs/>
              </w:rPr>
            </w:pPr>
            <w:r w:rsidRPr="002B218C">
              <w:t>Анализ выполнения комплексного плана мероприятий по подготовке неработающего населения в области ГО и защиты от ЧС муниципального образования</w:t>
            </w:r>
          </w:p>
        </w:tc>
        <w:tc>
          <w:tcPr>
            <w:tcW w:w="1901" w:type="dxa"/>
          </w:tcPr>
          <w:p w:rsidR="00645033" w:rsidRPr="002B218C" w:rsidRDefault="00645033" w:rsidP="007439CC">
            <w:pPr>
              <w:jc w:val="both"/>
              <w:rPr>
                <w:color w:val="FF0000"/>
              </w:rPr>
            </w:pPr>
            <w:r w:rsidRPr="002B218C">
              <w:t>ОМУ</w:t>
            </w: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B51E7E">
              <w:rPr>
                <w:szCs w:val="24"/>
              </w:rPr>
              <w:t>до 15 ноября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C04463">
            <w:pPr>
              <w:tabs>
                <w:tab w:val="left" w:pos="540"/>
              </w:tabs>
              <w:jc w:val="both"/>
            </w:pPr>
            <w:r w:rsidRPr="002B218C">
              <w:t>(для ОПН)</w:t>
            </w:r>
          </w:p>
        </w:tc>
        <w:tc>
          <w:tcPr>
            <w:tcW w:w="2807" w:type="dxa"/>
          </w:tcPr>
          <w:p w:rsidR="00484314" w:rsidRPr="00BF5CF0" w:rsidRDefault="00645033" w:rsidP="00BF5CF0">
            <w:pPr>
              <w:tabs>
                <w:tab w:val="left" w:pos="540"/>
              </w:tabs>
              <w:jc w:val="both"/>
              <w:rPr>
                <w:spacing w:val="-6"/>
              </w:rPr>
            </w:pPr>
            <w:r w:rsidRPr="00BF5CF0">
              <w:rPr>
                <w:spacing w:val="-6"/>
              </w:rPr>
              <w:t xml:space="preserve">начальники (отделов) управлений ГОЧС муниципальных образований </w:t>
            </w:r>
            <w:r w:rsidR="00484314" w:rsidRPr="00BF5CF0">
              <w:rPr>
                <w:spacing w:val="-6"/>
              </w:rPr>
              <w:t xml:space="preserve">для </w:t>
            </w:r>
            <w:r w:rsidR="00AC632D" w:rsidRPr="00A94E9E">
              <w:t>УМЦ ККУ «УГОЧС и ПБ в Алтайском крае»</w:t>
            </w:r>
            <w:r w:rsidR="00AC632D" w:rsidRPr="002B35C7">
              <w:rPr>
                <w:spacing w:val="-6"/>
              </w:rPr>
              <w:t xml:space="preserve"> </w:t>
            </w:r>
            <w:r w:rsidR="00484314" w:rsidRPr="00BF5CF0">
              <w:rPr>
                <w:spacing w:val="-6"/>
              </w:rPr>
              <w:t xml:space="preserve"> - размещение информационных материалов по тематике неработающего населения в ЭИОК </w:t>
            </w:r>
          </w:p>
        </w:tc>
      </w:tr>
      <w:tr w:rsidR="00645033" w:rsidRPr="002B218C" w:rsidTr="00904271">
        <w:trPr>
          <w:trHeight w:val="2109"/>
        </w:trPr>
        <w:tc>
          <w:tcPr>
            <w:tcW w:w="652" w:type="dxa"/>
          </w:tcPr>
          <w:p w:rsidR="00645033" w:rsidRPr="00B51E7E" w:rsidRDefault="00645033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 w:rsidRPr="00B51E7E">
              <w:t>19</w:t>
            </w:r>
          </w:p>
        </w:tc>
        <w:tc>
          <w:tcPr>
            <w:tcW w:w="5670" w:type="dxa"/>
            <w:gridSpan w:val="3"/>
          </w:tcPr>
          <w:p w:rsidR="00645033" w:rsidRPr="002B218C" w:rsidRDefault="00645033" w:rsidP="007439CC">
            <w:pPr>
              <w:jc w:val="both"/>
            </w:pPr>
            <w:r w:rsidRPr="002B218C">
              <w:t>Анализ исполнения Плана совершенствования учебно-мате</w:t>
            </w:r>
            <w:r w:rsidR="00484314">
              <w:t xml:space="preserve">риальной базы по ГО и ЧС   </w:t>
            </w:r>
            <w:r w:rsidR="00AC632D" w:rsidRPr="00A94E9E">
              <w:t>УМЦ ККУ «УГОЧС и ПБ в Алтайском крае»</w:t>
            </w:r>
            <w:r w:rsidR="00AC632D" w:rsidRPr="002B35C7">
              <w:rPr>
                <w:spacing w:val="-6"/>
              </w:rPr>
              <w:t xml:space="preserve"> </w:t>
            </w:r>
            <w:r w:rsidR="00484314">
              <w:t xml:space="preserve">УМЦ </w:t>
            </w:r>
            <w:r w:rsidRPr="002B218C">
              <w:t>по ГОЧС и ПБ «ККУ УГОЧС и ПБ в Алтайском крае» и курсов ГО городов на 2021-2025 год.</w:t>
            </w:r>
          </w:p>
          <w:p w:rsidR="00645033" w:rsidRPr="002B218C" w:rsidRDefault="00645033" w:rsidP="00BF5CF0">
            <w:pPr>
              <w:jc w:val="both"/>
            </w:pPr>
            <w:r w:rsidRPr="002B218C">
              <w:t>Оснащение возимой УМБ</w:t>
            </w:r>
          </w:p>
        </w:tc>
        <w:tc>
          <w:tcPr>
            <w:tcW w:w="1901" w:type="dxa"/>
          </w:tcPr>
          <w:p w:rsidR="00645033" w:rsidRPr="002B218C" w:rsidRDefault="00645033" w:rsidP="007439CC">
            <w:pPr>
              <w:jc w:val="both"/>
              <w:rPr>
                <w:color w:val="FF0000"/>
              </w:rPr>
            </w:pPr>
            <w:r w:rsidRPr="002B218C">
              <w:t>ОМУ</w:t>
            </w:r>
          </w:p>
        </w:tc>
        <w:tc>
          <w:tcPr>
            <w:tcW w:w="2352" w:type="dxa"/>
          </w:tcPr>
          <w:p w:rsidR="00645033" w:rsidRPr="00B51E7E" w:rsidRDefault="00645033" w:rsidP="007439CC">
            <w:pPr>
              <w:pStyle w:val="29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B51E7E">
              <w:rPr>
                <w:szCs w:val="24"/>
              </w:rPr>
              <w:t>до 1 октября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(для ОПН)</w:t>
            </w:r>
          </w:p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</w:p>
        </w:tc>
        <w:tc>
          <w:tcPr>
            <w:tcW w:w="2807" w:type="dxa"/>
          </w:tcPr>
          <w:p w:rsidR="00645033" w:rsidRDefault="00AC632D" w:rsidP="00EC7050">
            <w:pPr>
              <w:tabs>
                <w:tab w:val="left" w:pos="540"/>
              </w:tabs>
              <w:jc w:val="both"/>
            </w:pPr>
            <w:r w:rsidRPr="00A94E9E">
              <w:t>УМЦ ККУ «УГОЧС и ПБ в Алтайском крае»</w:t>
            </w:r>
            <w:r w:rsidR="00645033" w:rsidRPr="002B218C">
              <w:t>,</w:t>
            </w:r>
            <w:r w:rsidR="00EC7050">
              <w:t xml:space="preserve"> </w:t>
            </w:r>
            <w:r w:rsidR="00645033" w:rsidRPr="002B218C">
              <w:t>управления ГОЧС</w:t>
            </w:r>
            <w:r w:rsidR="00EC7050">
              <w:t xml:space="preserve"> </w:t>
            </w:r>
            <w:r w:rsidR="00645033" w:rsidRPr="002B218C">
              <w:t xml:space="preserve">городов </w:t>
            </w:r>
          </w:p>
          <w:p w:rsidR="00D37B2B" w:rsidRDefault="00D37B2B" w:rsidP="00EC7050">
            <w:pPr>
              <w:tabs>
                <w:tab w:val="left" w:pos="540"/>
              </w:tabs>
              <w:jc w:val="both"/>
            </w:pPr>
          </w:p>
          <w:p w:rsidR="00D37B2B" w:rsidRDefault="00D37B2B" w:rsidP="00EC7050">
            <w:pPr>
              <w:tabs>
                <w:tab w:val="left" w:pos="540"/>
              </w:tabs>
              <w:jc w:val="both"/>
            </w:pPr>
          </w:p>
          <w:p w:rsidR="00D37B2B" w:rsidRPr="00EC7050" w:rsidRDefault="00D37B2B" w:rsidP="00EC7050">
            <w:pPr>
              <w:tabs>
                <w:tab w:val="left" w:pos="540"/>
              </w:tabs>
              <w:jc w:val="both"/>
            </w:pPr>
          </w:p>
        </w:tc>
      </w:tr>
      <w:tr w:rsidR="002B35C7" w:rsidRPr="002B218C" w:rsidTr="00D37B2B">
        <w:trPr>
          <w:trHeight w:hRule="exact" w:val="439"/>
        </w:trPr>
        <w:tc>
          <w:tcPr>
            <w:tcW w:w="652" w:type="dxa"/>
          </w:tcPr>
          <w:p w:rsidR="002B35C7" w:rsidRPr="00B51E7E" w:rsidRDefault="002B35C7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2</w:t>
            </w:r>
          </w:p>
        </w:tc>
        <w:tc>
          <w:tcPr>
            <w:tcW w:w="1901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3</w:t>
            </w:r>
          </w:p>
        </w:tc>
        <w:tc>
          <w:tcPr>
            <w:tcW w:w="2352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4</w:t>
            </w:r>
          </w:p>
        </w:tc>
        <w:tc>
          <w:tcPr>
            <w:tcW w:w="1729" w:type="dxa"/>
            <w:gridSpan w:val="2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jc w:val="center"/>
              <w:rPr>
                <w:bCs/>
              </w:rPr>
            </w:pPr>
            <w:r w:rsidRPr="00B51E7E">
              <w:rPr>
                <w:bCs/>
              </w:rPr>
              <w:t>5</w:t>
            </w:r>
          </w:p>
        </w:tc>
        <w:tc>
          <w:tcPr>
            <w:tcW w:w="2807" w:type="dxa"/>
          </w:tcPr>
          <w:p w:rsidR="002B35C7" w:rsidRPr="00B51E7E" w:rsidRDefault="002B35C7" w:rsidP="00400AC2">
            <w:pPr>
              <w:pStyle w:val="2c"/>
              <w:tabs>
                <w:tab w:val="left" w:pos="540"/>
              </w:tabs>
              <w:spacing w:after="0" w:line="240" w:lineRule="auto"/>
              <w:ind w:left="-65" w:right="-108"/>
              <w:jc w:val="center"/>
              <w:rPr>
                <w:bCs/>
              </w:rPr>
            </w:pPr>
            <w:r w:rsidRPr="00B51E7E">
              <w:rPr>
                <w:bCs/>
              </w:rPr>
              <w:t>6</w:t>
            </w:r>
          </w:p>
        </w:tc>
      </w:tr>
      <w:tr w:rsidR="00645033" w:rsidRPr="002B218C" w:rsidTr="009E392D">
        <w:trPr>
          <w:trHeight w:val="1981"/>
        </w:trPr>
        <w:tc>
          <w:tcPr>
            <w:tcW w:w="652" w:type="dxa"/>
          </w:tcPr>
          <w:p w:rsidR="00645033" w:rsidRPr="00B51E7E" w:rsidRDefault="00ED536D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0" w:type="dxa"/>
            <w:gridSpan w:val="3"/>
          </w:tcPr>
          <w:p w:rsidR="00FE600A" w:rsidRDefault="00FE600A" w:rsidP="007439CC">
            <w:pPr>
              <w:pStyle w:val="ac"/>
              <w:jc w:val="both"/>
              <w:rPr>
                <w:szCs w:val="24"/>
              </w:rPr>
            </w:pPr>
          </w:p>
          <w:p w:rsidR="00645033" w:rsidRPr="00B51E7E" w:rsidRDefault="00645033" w:rsidP="007439CC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 xml:space="preserve">План комплектования </w:t>
            </w:r>
            <w:r w:rsidR="00AC632D" w:rsidRPr="00A94E9E">
              <w:rPr>
                <w:szCs w:val="24"/>
              </w:rPr>
              <w:t>УМЦ ККУ «УГОЧС и ПБ в Алтайском крае»</w:t>
            </w:r>
            <w:r w:rsidRPr="00B51E7E">
              <w:rPr>
                <w:szCs w:val="24"/>
              </w:rPr>
              <w:t xml:space="preserve"> и курсов ГО</w:t>
            </w:r>
          </w:p>
        </w:tc>
        <w:tc>
          <w:tcPr>
            <w:tcW w:w="1901" w:type="dxa"/>
          </w:tcPr>
          <w:p w:rsidR="00BB6653" w:rsidRDefault="00BB6653" w:rsidP="00BB6653"/>
          <w:p w:rsidR="00645033" w:rsidRPr="002B218C" w:rsidRDefault="00645033" w:rsidP="007439CC">
            <w:pPr>
              <w:jc w:val="both"/>
            </w:pPr>
            <w:r w:rsidRPr="002B218C">
              <w:t>ОМУ</w:t>
            </w:r>
          </w:p>
        </w:tc>
        <w:tc>
          <w:tcPr>
            <w:tcW w:w="2352" w:type="dxa"/>
          </w:tcPr>
          <w:p w:rsidR="00BB6653" w:rsidRDefault="00BB6653" w:rsidP="002B35C7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45033" w:rsidRPr="00B51E7E" w:rsidRDefault="00645033" w:rsidP="002B35C7">
            <w:pPr>
              <w:pStyle w:val="29"/>
              <w:spacing w:after="0" w:line="240" w:lineRule="auto"/>
              <w:ind w:left="0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до 1 декабря</w:t>
            </w:r>
          </w:p>
        </w:tc>
        <w:tc>
          <w:tcPr>
            <w:tcW w:w="1729" w:type="dxa"/>
            <w:gridSpan w:val="2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C04463">
            <w:pPr>
              <w:tabs>
                <w:tab w:val="left" w:pos="540"/>
              </w:tabs>
              <w:jc w:val="both"/>
            </w:pPr>
            <w:r w:rsidRPr="002B218C">
              <w:t>(для ОПН)</w:t>
            </w:r>
          </w:p>
        </w:tc>
        <w:tc>
          <w:tcPr>
            <w:tcW w:w="2807" w:type="dxa"/>
          </w:tcPr>
          <w:p w:rsidR="00892424" w:rsidRDefault="00AC632D" w:rsidP="00892424">
            <w:pPr>
              <w:tabs>
                <w:tab w:val="left" w:pos="540"/>
              </w:tabs>
              <w:jc w:val="both"/>
            </w:pPr>
            <w:r w:rsidRPr="00A94E9E">
              <w:t>УМЦ ККУ «УГОЧС и ПБ в Алтайском крае»</w:t>
            </w:r>
            <w:r w:rsidR="00645033" w:rsidRPr="002B218C">
              <w:t>,</w:t>
            </w:r>
          </w:p>
          <w:p w:rsidR="00892424" w:rsidRDefault="00892424" w:rsidP="00892424">
            <w:pPr>
              <w:tabs>
                <w:tab w:val="left" w:pos="540"/>
              </w:tabs>
              <w:jc w:val="both"/>
            </w:pPr>
            <w:r w:rsidRPr="00892424">
              <w:t>Курсы ГО</w:t>
            </w:r>
          </w:p>
          <w:p w:rsidR="00645033" w:rsidRDefault="00645033" w:rsidP="00892424">
            <w:pPr>
              <w:tabs>
                <w:tab w:val="left" w:pos="540"/>
              </w:tabs>
              <w:jc w:val="both"/>
            </w:pPr>
            <w:r>
              <w:t xml:space="preserve"> </w:t>
            </w:r>
            <w:r w:rsidR="00531AC0">
              <w:t>(</w:t>
            </w:r>
            <w:r w:rsidRPr="00B51E7E">
              <w:t>приложение № 5)</w:t>
            </w:r>
          </w:p>
          <w:p w:rsidR="00892424" w:rsidRPr="002B218C" w:rsidRDefault="00892424" w:rsidP="00892424">
            <w:pPr>
              <w:tabs>
                <w:tab w:val="left" w:pos="540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45033" w:rsidRPr="002B218C" w:rsidTr="00182ED0">
        <w:trPr>
          <w:trHeight w:hRule="exact" w:val="1863"/>
        </w:trPr>
        <w:tc>
          <w:tcPr>
            <w:tcW w:w="652" w:type="dxa"/>
          </w:tcPr>
          <w:p w:rsidR="00645033" w:rsidRPr="00B51E7E" w:rsidRDefault="00ED536D" w:rsidP="001A4BA2">
            <w:pPr>
              <w:pStyle w:val="2c"/>
              <w:tabs>
                <w:tab w:val="left" w:pos="540"/>
              </w:tabs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591" w:type="dxa"/>
            <w:gridSpan w:val="2"/>
          </w:tcPr>
          <w:p w:rsidR="00E2189E" w:rsidRDefault="00645033" w:rsidP="00E2189E">
            <w:pPr>
              <w:pStyle w:val="ac"/>
              <w:jc w:val="both"/>
              <w:rPr>
                <w:szCs w:val="24"/>
              </w:rPr>
            </w:pPr>
            <w:r w:rsidRPr="00B51E7E">
              <w:rPr>
                <w:szCs w:val="24"/>
              </w:rPr>
              <w:t>Нормативно-правовые акты</w:t>
            </w:r>
            <w:r w:rsidR="00C33FCC">
              <w:rPr>
                <w:szCs w:val="24"/>
              </w:rPr>
              <w:t xml:space="preserve"> </w:t>
            </w:r>
          </w:p>
          <w:p w:rsidR="00E2189E" w:rsidRDefault="00E2189E" w:rsidP="00E2189E">
            <w:pPr>
              <w:pStyle w:val="ac"/>
              <w:jc w:val="both"/>
              <w:rPr>
                <w:spacing w:val="-6"/>
              </w:rPr>
            </w:pPr>
            <w:r>
              <w:rPr>
                <w:szCs w:val="24"/>
              </w:rPr>
              <w:t xml:space="preserve">1. </w:t>
            </w:r>
            <w:r w:rsidRPr="00E2189E">
              <w:rPr>
                <w:spacing w:val="-6"/>
              </w:rPr>
              <w:t>О подготовке населения на те</w:t>
            </w:r>
            <w:r>
              <w:rPr>
                <w:spacing w:val="-6"/>
              </w:rPr>
              <w:t>рритории _____</w:t>
            </w:r>
            <w:r w:rsidRPr="00E2189E">
              <w:rPr>
                <w:spacing w:val="-6"/>
              </w:rPr>
              <w:t xml:space="preserve"> района</w:t>
            </w:r>
            <w:r>
              <w:rPr>
                <w:spacing w:val="-6"/>
              </w:rPr>
              <w:t xml:space="preserve"> (города)</w:t>
            </w:r>
            <w:r w:rsidRPr="00E2189E">
              <w:rPr>
                <w:spacing w:val="-6"/>
              </w:rPr>
              <w:t xml:space="preserve"> в области защиты от чрезвычайных ситуаций природного и техногенного характера</w:t>
            </w:r>
          </w:p>
          <w:p w:rsidR="00E2189E" w:rsidRDefault="00E2189E" w:rsidP="00E2189E">
            <w:pPr>
              <w:pStyle w:val="ac"/>
              <w:jc w:val="both"/>
              <w:rPr>
                <w:spacing w:val="-6"/>
              </w:rPr>
            </w:pPr>
            <w:r>
              <w:rPr>
                <w:spacing w:val="-6"/>
              </w:rPr>
              <w:t>2.</w:t>
            </w:r>
            <w:r w:rsidR="00DB100F">
              <w:rPr>
                <w:spacing w:val="-6"/>
              </w:rPr>
              <w:t xml:space="preserve"> </w:t>
            </w:r>
            <w:r w:rsidRPr="00E2189E">
              <w:rPr>
                <w:spacing w:val="-6"/>
              </w:rPr>
              <w:t>О подготовке населения на те</w:t>
            </w:r>
            <w:r>
              <w:rPr>
                <w:spacing w:val="-6"/>
              </w:rPr>
              <w:t>рритории _____ района (города) в области гражданской обороны</w:t>
            </w:r>
          </w:p>
          <w:p w:rsidR="00E2189E" w:rsidRPr="00E2189E" w:rsidRDefault="00E2189E" w:rsidP="00E2189E">
            <w:pPr>
              <w:pStyle w:val="ac"/>
              <w:jc w:val="both"/>
              <w:rPr>
                <w:szCs w:val="24"/>
              </w:rPr>
            </w:pPr>
          </w:p>
          <w:p w:rsidR="00E2189E" w:rsidRPr="00B51E7E" w:rsidRDefault="00E2189E" w:rsidP="006E0F2D">
            <w:pPr>
              <w:pStyle w:val="ac"/>
              <w:jc w:val="both"/>
              <w:rPr>
                <w:szCs w:val="24"/>
              </w:rPr>
            </w:pPr>
          </w:p>
        </w:tc>
        <w:tc>
          <w:tcPr>
            <w:tcW w:w="1980" w:type="dxa"/>
            <w:gridSpan w:val="2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ОМУ</w:t>
            </w:r>
            <w:r w:rsidR="00182ED0">
              <w:t xml:space="preserve"> (приложен</w:t>
            </w:r>
            <w:r w:rsidR="009E392D">
              <w:t>ие №6</w:t>
            </w:r>
            <w:r w:rsidR="00182ED0">
              <w:t>)</w:t>
            </w:r>
          </w:p>
        </w:tc>
        <w:tc>
          <w:tcPr>
            <w:tcW w:w="2352" w:type="dxa"/>
          </w:tcPr>
          <w:p w:rsidR="00645033" w:rsidRPr="00287B1E" w:rsidRDefault="00C33FCC" w:rsidP="007439CC">
            <w:pPr>
              <w:pStyle w:val="ac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до 1 февраля</w:t>
            </w:r>
          </w:p>
          <w:p w:rsidR="00C33FCC" w:rsidRPr="00B51E7E" w:rsidRDefault="00C33FCC" w:rsidP="007439CC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5033" w:rsidRPr="002B218C" w:rsidRDefault="00645033" w:rsidP="007439CC">
            <w:pPr>
              <w:tabs>
                <w:tab w:val="left" w:pos="540"/>
              </w:tabs>
              <w:jc w:val="both"/>
            </w:pPr>
            <w:r w:rsidRPr="002B218C">
              <w:t>управление гражданской обороны и защиты населения</w:t>
            </w:r>
          </w:p>
          <w:p w:rsidR="00645033" w:rsidRPr="002B218C" w:rsidRDefault="00645033" w:rsidP="002B35C7">
            <w:pPr>
              <w:tabs>
                <w:tab w:val="left" w:pos="540"/>
              </w:tabs>
              <w:jc w:val="both"/>
            </w:pPr>
            <w:r w:rsidRPr="002B218C">
              <w:t>(для ОПН)</w:t>
            </w:r>
          </w:p>
        </w:tc>
        <w:tc>
          <w:tcPr>
            <w:tcW w:w="2835" w:type="dxa"/>
            <w:gridSpan w:val="2"/>
          </w:tcPr>
          <w:p w:rsidR="00645033" w:rsidRPr="00B51E7E" w:rsidRDefault="00645033" w:rsidP="007439CC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Начальники отделов</w:t>
            </w:r>
          </w:p>
          <w:p w:rsidR="00645033" w:rsidRDefault="00645033" w:rsidP="00C04463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  <w:r w:rsidRPr="00B51E7E">
              <w:t>(управлений) ГОЧС муниципальных образований</w:t>
            </w:r>
          </w:p>
          <w:p w:rsidR="00044704" w:rsidRPr="00B51E7E" w:rsidRDefault="00044704" w:rsidP="00044704">
            <w:pPr>
              <w:pStyle w:val="2c"/>
              <w:tabs>
                <w:tab w:val="left" w:pos="540"/>
              </w:tabs>
              <w:spacing w:after="0" w:line="240" w:lineRule="auto"/>
              <w:jc w:val="both"/>
            </w:pPr>
          </w:p>
        </w:tc>
      </w:tr>
    </w:tbl>
    <w:p w:rsidR="00645033" w:rsidRPr="002B218C" w:rsidRDefault="00645033" w:rsidP="00E10B2C">
      <w:pPr>
        <w:jc w:val="right"/>
      </w:pPr>
    </w:p>
    <w:sectPr w:rsidR="00645033" w:rsidRPr="002B218C" w:rsidSect="00C85E20">
      <w:pgSz w:w="16838" w:h="11906" w:orient="landscape"/>
      <w:pgMar w:top="1134" w:right="1134" w:bottom="56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E1" w:rsidRDefault="004342E1">
      <w:r>
        <w:separator/>
      </w:r>
    </w:p>
  </w:endnote>
  <w:endnote w:type="continuationSeparator" w:id="0">
    <w:p w:rsidR="004342E1" w:rsidRDefault="0043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E1" w:rsidRDefault="004342E1">
      <w:r>
        <w:separator/>
      </w:r>
    </w:p>
  </w:footnote>
  <w:footnote w:type="continuationSeparator" w:id="0">
    <w:p w:rsidR="004342E1" w:rsidRDefault="0043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59" w:rsidRDefault="00C55D59" w:rsidP="00A84F1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5D59" w:rsidRDefault="00C55D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59" w:rsidRDefault="00C55D59" w:rsidP="00320B78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F2414">
      <w:rPr>
        <w:noProof/>
      </w:rPr>
      <w:t>2</w:t>
    </w:r>
    <w:r>
      <w:rPr>
        <w:noProof/>
      </w:rPr>
      <w:fldChar w:fldCharType="end"/>
    </w:r>
  </w:p>
  <w:p w:rsidR="00C55D59" w:rsidRDefault="00C55D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B7C4096"/>
    <w:multiLevelType w:val="hybridMultilevel"/>
    <w:tmpl w:val="7C38ED16"/>
    <w:lvl w:ilvl="0" w:tplc="1980C4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C66FE"/>
    <w:multiLevelType w:val="hybridMultilevel"/>
    <w:tmpl w:val="97F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3F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D1924E5"/>
    <w:multiLevelType w:val="multilevel"/>
    <w:tmpl w:val="35AE9E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67B272C"/>
    <w:multiLevelType w:val="hybridMultilevel"/>
    <w:tmpl w:val="A6AE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05AA"/>
    <w:multiLevelType w:val="multilevel"/>
    <w:tmpl w:val="03BCA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5C10FF7"/>
    <w:multiLevelType w:val="hybridMultilevel"/>
    <w:tmpl w:val="4A726C9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05AB3"/>
    <w:multiLevelType w:val="hybridMultilevel"/>
    <w:tmpl w:val="B3E2931A"/>
    <w:lvl w:ilvl="0" w:tplc="1068BCB2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5" w15:restartNumberingAfterBreak="0">
    <w:nsid w:val="656E7E34"/>
    <w:multiLevelType w:val="multilevel"/>
    <w:tmpl w:val="7BF00756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1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6" w15:restartNumberingAfterBreak="0">
    <w:nsid w:val="6EDD6CE6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7A3814FC"/>
    <w:multiLevelType w:val="hybridMultilevel"/>
    <w:tmpl w:val="9B826770"/>
    <w:lvl w:ilvl="0" w:tplc="E4DEAF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1B4123"/>
    <w:multiLevelType w:val="multilevel"/>
    <w:tmpl w:val="28303B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2E"/>
    <w:rsid w:val="0000117D"/>
    <w:rsid w:val="00014E28"/>
    <w:rsid w:val="000154BA"/>
    <w:rsid w:val="00017EFC"/>
    <w:rsid w:val="0002225E"/>
    <w:rsid w:val="0002368A"/>
    <w:rsid w:val="00025FCB"/>
    <w:rsid w:val="00027592"/>
    <w:rsid w:val="00027F6C"/>
    <w:rsid w:val="00034D87"/>
    <w:rsid w:val="0003776B"/>
    <w:rsid w:val="00044704"/>
    <w:rsid w:val="00050234"/>
    <w:rsid w:val="00052F1B"/>
    <w:rsid w:val="000545A6"/>
    <w:rsid w:val="000613D1"/>
    <w:rsid w:val="000633A7"/>
    <w:rsid w:val="00063D2A"/>
    <w:rsid w:val="00064752"/>
    <w:rsid w:val="00067361"/>
    <w:rsid w:val="000713F0"/>
    <w:rsid w:val="00071ADF"/>
    <w:rsid w:val="00076548"/>
    <w:rsid w:val="00076C1E"/>
    <w:rsid w:val="000800B3"/>
    <w:rsid w:val="00080220"/>
    <w:rsid w:val="00083501"/>
    <w:rsid w:val="000847FA"/>
    <w:rsid w:val="00090C3D"/>
    <w:rsid w:val="0009152A"/>
    <w:rsid w:val="00093257"/>
    <w:rsid w:val="000A6017"/>
    <w:rsid w:val="000B183C"/>
    <w:rsid w:val="000B2103"/>
    <w:rsid w:val="000B5F30"/>
    <w:rsid w:val="000C165C"/>
    <w:rsid w:val="000C58F9"/>
    <w:rsid w:val="000C685C"/>
    <w:rsid w:val="000C762D"/>
    <w:rsid w:val="000D25AC"/>
    <w:rsid w:val="000D3655"/>
    <w:rsid w:val="000E49C9"/>
    <w:rsid w:val="000E6D41"/>
    <w:rsid w:val="000E76EA"/>
    <w:rsid w:val="000F6B42"/>
    <w:rsid w:val="000F792A"/>
    <w:rsid w:val="000F7F90"/>
    <w:rsid w:val="00100B36"/>
    <w:rsid w:val="001019D6"/>
    <w:rsid w:val="0010610E"/>
    <w:rsid w:val="001122B1"/>
    <w:rsid w:val="00113484"/>
    <w:rsid w:val="00113F4B"/>
    <w:rsid w:val="00120114"/>
    <w:rsid w:val="0012476F"/>
    <w:rsid w:val="00125A17"/>
    <w:rsid w:val="00130540"/>
    <w:rsid w:val="001325DC"/>
    <w:rsid w:val="00132C34"/>
    <w:rsid w:val="0013689F"/>
    <w:rsid w:val="001374D0"/>
    <w:rsid w:val="001375AE"/>
    <w:rsid w:val="00141628"/>
    <w:rsid w:val="00142E75"/>
    <w:rsid w:val="00143678"/>
    <w:rsid w:val="00144F5E"/>
    <w:rsid w:val="001455F6"/>
    <w:rsid w:val="00147186"/>
    <w:rsid w:val="0014740B"/>
    <w:rsid w:val="0016166C"/>
    <w:rsid w:val="00171417"/>
    <w:rsid w:val="00171541"/>
    <w:rsid w:val="0017225E"/>
    <w:rsid w:val="00182ED0"/>
    <w:rsid w:val="00184EE8"/>
    <w:rsid w:val="00187EFC"/>
    <w:rsid w:val="00192991"/>
    <w:rsid w:val="00194FE2"/>
    <w:rsid w:val="001A16FD"/>
    <w:rsid w:val="001A2F94"/>
    <w:rsid w:val="001A4BA2"/>
    <w:rsid w:val="001C67F5"/>
    <w:rsid w:val="001C7E9B"/>
    <w:rsid w:val="001D2807"/>
    <w:rsid w:val="001D281B"/>
    <w:rsid w:val="001D4A38"/>
    <w:rsid w:val="001E33C5"/>
    <w:rsid w:val="001E39CB"/>
    <w:rsid w:val="001E7F7E"/>
    <w:rsid w:val="001F0EB6"/>
    <w:rsid w:val="00202CBF"/>
    <w:rsid w:val="00203542"/>
    <w:rsid w:val="00204D41"/>
    <w:rsid w:val="0022702B"/>
    <w:rsid w:val="00231C51"/>
    <w:rsid w:val="00232E43"/>
    <w:rsid w:val="00234BBC"/>
    <w:rsid w:val="00237B62"/>
    <w:rsid w:val="002425BD"/>
    <w:rsid w:val="0024554B"/>
    <w:rsid w:val="00250866"/>
    <w:rsid w:val="00253F62"/>
    <w:rsid w:val="00257353"/>
    <w:rsid w:val="00260936"/>
    <w:rsid w:val="00260B56"/>
    <w:rsid w:val="002629F7"/>
    <w:rsid w:val="00262B5A"/>
    <w:rsid w:val="0026325E"/>
    <w:rsid w:val="00273D68"/>
    <w:rsid w:val="00276E2C"/>
    <w:rsid w:val="0027716A"/>
    <w:rsid w:val="00281CA1"/>
    <w:rsid w:val="00287B1E"/>
    <w:rsid w:val="00297787"/>
    <w:rsid w:val="002A15B8"/>
    <w:rsid w:val="002A3713"/>
    <w:rsid w:val="002A3917"/>
    <w:rsid w:val="002A5D1C"/>
    <w:rsid w:val="002B218C"/>
    <w:rsid w:val="002B23D1"/>
    <w:rsid w:val="002B338B"/>
    <w:rsid w:val="002B35C7"/>
    <w:rsid w:val="002B7864"/>
    <w:rsid w:val="002C3937"/>
    <w:rsid w:val="002C575A"/>
    <w:rsid w:val="002C6F1F"/>
    <w:rsid w:val="002C7E6B"/>
    <w:rsid w:val="002D0ED5"/>
    <w:rsid w:val="002D1852"/>
    <w:rsid w:val="002D25C5"/>
    <w:rsid w:val="002D5249"/>
    <w:rsid w:val="002E0890"/>
    <w:rsid w:val="002E22F8"/>
    <w:rsid w:val="002E3B9B"/>
    <w:rsid w:val="002E550F"/>
    <w:rsid w:val="002F1F35"/>
    <w:rsid w:val="00304F34"/>
    <w:rsid w:val="00305FAF"/>
    <w:rsid w:val="00306E44"/>
    <w:rsid w:val="00320B78"/>
    <w:rsid w:val="00325F6A"/>
    <w:rsid w:val="003373D0"/>
    <w:rsid w:val="00344A47"/>
    <w:rsid w:val="00356DFD"/>
    <w:rsid w:val="00357885"/>
    <w:rsid w:val="003579F0"/>
    <w:rsid w:val="00361180"/>
    <w:rsid w:val="00363B07"/>
    <w:rsid w:val="003662BA"/>
    <w:rsid w:val="0036768C"/>
    <w:rsid w:val="00372576"/>
    <w:rsid w:val="00374CAE"/>
    <w:rsid w:val="00380F5E"/>
    <w:rsid w:val="003817D0"/>
    <w:rsid w:val="0038401D"/>
    <w:rsid w:val="00386219"/>
    <w:rsid w:val="0038663F"/>
    <w:rsid w:val="003936A1"/>
    <w:rsid w:val="003A00A0"/>
    <w:rsid w:val="003A173A"/>
    <w:rsid w:val="003A1CFA"/>
    <w:rsid w:val="003A37A5"/>
    <w:rsid w:val="003A3A07"/>
    <w:rsid w:val="003A51EB"/>
    <w:rsid w:val="003A5829"/>
    <w:rsid w:val="003A63E5"/>
    <w:rsid w:val="003A73CC"/>
    <w:rsid w:val="003A76DA"/>
    <w:rsid w:val="003B0E35"/>
    <w:rsid w:val="003B5ADC"/>
    <w:rsid w:val="003C43E5"/>
    <w:rsid w:val="003C4A08"/>
    <w:rsid w:val="003C66A8"/>
    <w:rsid w:val="003C6808"/>
    <w:rsid w:val="003D24E3"/>
    <w:rsid w:val="003D368D"/>
    <w:rsid w:val="003D5DC1"/>
    <w:rsid w:val="003E0A34"/>
    <w:rsid w:val="003E34EE"/>
    <w:rsid w:val="003E4A2C"/>
    <w:rsid w:val="003F035F"/>
    <w:rsid w:val="003F1DDD"/>
    <w:rsid w:val="003F225E"/>
    <w:rsid w:val="003F4774"/>
    <w:rsid w:val="003F5C90"/>
    <w:rsid w:val="003F70A5"/>
    <w:rsid w:val="00400AC2"/>
    <w:rsid w:val="004102FC"/>
    <w:rsid w:val="00411CF5"/>
    <w:rsid w:val="004237D2"/>
    <w:rsid w:val="00431AF8"/>
    <w:rsid w:val="004342E1"/>
    <w:rsid w:val="004343A0"/>
    <w:rsid w:val="004406C8"/>
    <w:rsid w:val="0044760E"/>
    <w:rsid w:val="004509AC"/>
    <w:rsid w:val="00451E40"/>
    <w:rsid w:val="004538EE"/>
    <w:rsid w:val="004549C4"/>
    <w:rsid w:val="00456BAA"/>
    <w:rsid w:val="00461E51"/>
    <w:rsid w:val="00463638"/>
    <w:rsid w:val="00465803"/>
    <w:rsid w:val="00472FEB"/>
    <w:rsid w:val="004759F6"/>
    <w:rsid w:val="0047628E"/>
    <w:rsid w:val="00482480"/>
    <w:rsid w:val="00482942"/>
    <w:rsid w:val="00482F05"/>
    <w:rsid w:val="00484314"/>
    <w:rsid w:val="00493685"/>
    <w:rsid w:val="004A1F33"/>
    <w:rsid w:val="004A2D73"/>
    <w:rsid w:val="004A5632"/>
    <w:rsid w:val="004A7AAE"/>
    <w:rsid w:val="004A7DDC"/>
    <w:rsid w:val="004B0C05"/>
    <w:rsid w:val="004B4308"/>
    <w:rsid w:val="004B4BE0"/>
    <w:rsid w:val="004C4CF1"/>
    <w:rsid w:val="004C575B"/>
    <w:rsid w:val="004C6728"/>
    <w:rsid w:val="004D1EDA"/>
    <w:rsid w:val="004D27AF"/>
    <w:rsid w:val="004D3DFF"/>
    <w:rsid w:val="004D497C"/>
    <w:rsid w:val="004D74F5"/>
    <w:rsid w:val="004D7A7A"/>
    <w:rsid w:val="004E16B1"/>
    <w:rsid w:val="004E2E8C"/>
    <w:rsid w:val="004E49B1"/>
    <w:rsid w:val="004E606F"/>
    <w:rsid w:val="004F1C6C"/>
    <w:rsid w:val="004F2551"/>
    <w:rsid w:val="004F25A5"/>
    <w:rsid w:val="00501109"/>
    <w:rsid w:val="005023D8"/>
    <w:rsid w:val="00503C2F"/>
    <w:rsid w:val="00505F1B"/>
    <w:rsid w:val="005060AA"/>
    <w:rsid w:val="00506997"/>
    <w:rsid w:val="005078DD"/>
    <w:rsid w:val="00520AE7"/>
    <w:rsid w:val="00520C28"/>
    <w:rsid w:val="00521B35"/>
    <w:rsid w:val="005239A7"/>
    <w:rsid w:val="00524A0A"/>
    <w:rsid w:val="00524AD8"/>
    <w:rsid w:val="00526397"/>
    <w:rsid w:val="00527CE1"/>
    <w:rsid w:val="005310E0"/>
    <w:rsid w:val="0053199F"/>
    <w:rsid w:val="00531AC0"/>
    <w:rsid w:val="0053284C"/>
    <w:rsid w:val="00535617"/>
    <w:rsid w:val="00542C93"/>
    <w:rsid w:val="00542D5D"/>
    <w:rsid w:val="00550803"/>
    <w:rsid w:val="00553242"/>
    <w:rsid w:val="005535F6"/>
    <w:rsid w:val="00555481"/>
    <w:rsid w:val="005566B7"/>
    <w:rsid w:val="00557C0B"/>
    <w:rsid w:val="005643B5"/>
    <w:rsid w:val="00564A86"/>
    <w:rsid w:val="00565778"/>
    <w:rsid w:val="005661F3"/>
    <w:rsid w:val="00572C38"/>
    <w:rsid w:val="00574B33"/>
    <w:rsid w:val="00576091"/>
    <w:rsid w:val="0058034F"/>
    <w:rsid w:val="00580C91"/>
    <w:rsid w:val="00580F94"/>
    <w:rsid w:val="0059013B"/>
    <w:rsid w:val="00593035"/>
    <w:rsid w:val="005958A6"/>
    <w:rsid w:val="00596DE0"/>
    <w:rsid w:val="00597E91"/>
    <w:rsid w:val="005A0158"/>
    <w:rsid w:val="005A14E6"/>
    <w:rsid w:val="005A2609"/>
    <w:rsid w:val="005A5714"/>
    <w:rsid w:val="005A5761"/>
    <w:rsid w:val="005A6150"/>
    <w:rsid w:val="005B06A1"/>
    <w:rsid w:val="005B11E0"/>
    <w:rsid w:val="005B1357"/>
    <w:rsid w:val="005B1580"/>
    <w:rsid w:val="005D4469"/>
    <w:rsid w:val="005D4DD9"/>
    <w:rsid w:val="005D4EF4"/>
    <w:rsid w:val="005E1FD4"/>
    <w:rsid w:val="005E2300"/>
    <w:rsid w:val="005E4F79"/>
    <w:rsid w:val="005E7674"/>
    <w:rsid w:val="005F1F86"/>
    <w:rsid w:val="005F2AB3"/>
    <w:rsid w:val="005F4B88"/>
    <w:rsid w:val="006002EE"/>
    <w:rsid w:val="006029FC"/>
    <w:rsid w:val="00602F50"/>
    <w:rsid w:val="00605641"/>
    <w:rsid w:val="006058C6"/>
    <w:rsid w:val="00612737"/>
    <w:rsid w:val="00614E52"/>
    <w:rsid w:val="00615D6B"/>
    <w:rsid w:val="00615EF1"/>
    <w:rsid w:val="00616AD6"/>
    <w:rsid w:val="00632B5C"/>
    <w:rsid w:val="00633A12"/>
    <w:rsid w:val="00634043"/>
    <w:rsid w:val="00641C51"/>
    <w:rsid w:val="00642995"/>
    <w:rsid w:val="00642B39"/>
    <w:rsid w:val="00643E49"/>
    <w:rsid w:val="00645033"/>
    <w:rsid w:val="00651D56"/>
    <w:rsid w:val="00677282"/>
    <w:rsid w:val="00681236"/>
    <w:rsid w:val="006A27A0"/>
    <w:rsid w:val="006A54C9"/>
    <w:rsid w:val="006A6392"/>
    <w:rsid w:val="006A7562"/>
    <w:rsid w:val="006B244E"/>
    <w:rsid w:val="006B7C6D"/>
    <w:rsid w:val="006C1E18"/>
    <w:rsid w:val="006C200B"/>
    <w:rsid w:val="006C2465"/>
    <w:rsid w:val="006C503B"/>
    <w:rsid w:val="006C5EB0"/>
    <w:rsid w:val="006D57E6"/>
    <w:rsid w:val="006E0F21"/>
    <w:rsid w:val="006E0F2D"/>
    <w:rsid w:val="006E1CDB"/>
    <w:rsid w:val="006E2B5A"/>
    <w:rsid w:val="006E36E6"/>
    <w:rsid w:val="006E4004"/>
    <w:rsid w:val="006E48C2"/>
    <w:rsid w:val="006F2AC6"/>
    <w:rsid w:val="006F3D29"/>
    <w:rsid w:val="006F506A"/>
    <w:rsid w:val="006F513C"/>
    <w:rsid w:val="006F5FE5"/>
    <w:rsid w:val="0070658E"/>
    <w:rsid w:val="0071350C"/>
    <w:rsid w:val="0071493A"/>
    <w:rsid w:val="00715CCC"/>
    <w:rsid w:val="00717D02"/>
    <w:rsid w:val="00722687"/>
    <w:rsid w:val="0072422D"/>
    <w:rsid w:val="007264B5"/>
    <w:rsid w:val="00731969"/>
    <w:rsid w:val="00731A43"/>
    <w:rsid w:val="00733071"/>
    <w:rsid w:val="007330A8"/>
    <w:rsid w:val="00736721"/>
    <w:rsid w:val="007369CD"/>
    <w:rsid w:val="00737845"/>
    <w:rsid w:val="00742DAB"/>
    <w:rsid w:val="007439CC"/>
    <w:rsid w:val="0074655C"/>
    <w:rsid w:val="00750DFB"/>
    <w:rsid w:val="0075184B"/>
    <w:rsid w:val="00752988"/>
    <w:rsid w:val="007659B9"/>
    <w:rsid w:val="00765FCC"/>
    <w:rsid w:val="007701AB"/>
    <w:rsid w:val="00771D80"/>
    <w:rsid w:val="0077630A"/>
    <w:rsid w:val="007839D9"/>
    <w:rsid w:val="00784305"/>
    <w:rsid w:val="007847B8"/>
    <w:rsid w:val="007873F1"/>
    <w:rsid w:val="007902A3"/>
    <w:rsid w:val="00790C9E"/>
    <w:rsid w:val="00791E62"/>
    <w:rsid w:val="00796B52"/>
    <w:rsid w:val="007A2644"/>
    <w:rsid w:val="007A300B"/>
    <w:rsid w:val="007A371E"/>
    <w:rsid w:val="007A3CD8"/>
    <w:rsid w:val="007B11A2"/>
    <w:rsid w:val="007B1837"/>
    <w:rsid w:val="007B2FB9"/>
    <w:rsid w:val="007B61FE"/>
    <w:rsid w:val="007C2286"/>
    <w:rsid w:val="007C410C"/>
    <w:rsid w:val="007C5134"/>
    <w:rsid w:val="007C76B7"/>
    <w:rsid w:val="007D1260"/>
    <w:rsid w:val="007D1952"/>
    <w:rsid w:val="007D195D"/>
    <w:rsid w:val="007D67D1"/>
    <w:rsid w:val="007D7DE2"/>
    <w:rsid w:val="007E0755"/>
    <w:rsid w:val="007E6B14"/>
    <w:rsid w:val="007F22AF"/>
    <w:rsid w:val="007F2DF2"/>
    <w:rsid w:val="007F39EF"/>
    <w:rsid w:val="007F3DD4"/>
    <w:rsid w:val="007F44A5"/>
    <w:rsid w:val="007F583F"/>
    <w:rsid w:val="0080143C"/>
    <w:rsid w:val="008016A3"/>
    <w:rsid w:val="00801E9B"/>
    <w:rsid w:val="00802D95"/>
    <w:rsid w:val="00804DF9"/>
    <w:rsid w:val="00807C6F"/>
    <w:rsid w:val="00810487"/>
    <w:rsid w:val="00817A3C"/>
    <w:rsid w:val="0082112E"/>
    <w:rsid w:val="00822999"/>
    <w:rsid w:val="00822DA0"/>
    <w:rsid w:val="00824FD7"/>
    <w:rsid w:val="00830A8C"/>
    <w:rsid w:val="008311E7"/>
    <w:rsid w:val="00831EF4"/>
    <w:rsid w:val="008427CB"/>
    <w:rsid w:val="00842D1D"/>
    <w:rsid w:val="008512B2"/>
    <w:rsid w:val="00855C28"/>
    <w:rsid w:val="0085763C"/>
    <w:rsid w:val="00866550"/>
    <w:rsid w:val="008669AB"/>
    <w:rsid w:val="00870339"/>
    <w:rsid w:val="008710E3"/>
    <w:rsid w:val="0087129A"/>
    <w:rsid w:val="00871658"/>
    <w:rsid w:val="00872381"/>
    <w:rsid w:val="008738BA"/>
    <w:rsid w:val="008768EA"/>
    <w:rsid w:val="00876CA7"/>
    <w:rsid w:val="00877536"/>
    <w:rsid w:val="00880706"/>
    <w:rsid w:val="00880A17"/>
    <w:rsid w:val="0088368E"/>
    <w:rsid w:val="00883EA7"/>
    <w:rsid w:val="00884794"/>
    <w:rsid w:val="00892347"/>
    <w:rsid w:val="00892424"/>
    <w:rsid w:val="008937D9"/>
    <w:rsid w:val="00894F2B"/>
    <w:rsid w:val="00896C29"/>
    <w:rsid w:val="008A0689"/>
    <w:rsid w:val="008A55A5"/>
    <w:rsid w:val="008A57C2"/>
    <w:rsid w:val="008A75ED"/>
    <w:rsid w:val="008B0E31"/>
    <w:rsid w:val="008B36F6"/>
    <w:rsid w:val="008B50A8"/>
    <w:rsid w:val="008C06DC"/>
    <w:rsid w:val="008C37FE"/>
    <w:rsid w:val="008C3DD2"/>
    <w:rsid w:val="008C4065"/>
    <w:rsid w:val="008C480F"/>
    <w:rsid w:val="008C4EE1"/>
    <w:rsid w:val="008D063C"/>
    <w:rsid w:val="008D5A39"/>
    <w:rsid w:val="008E223A"/>
    <w:rsid w:val="008E3620"/>
    <w:rsid w:val="008E381F"/>
    <w:rsid w:val="008E6359"/>
    <w:rsid w:val="008F4870"/>
    <w:rsid w:val="00904271"/>
    <w:rsid w:val="00911A92"/>
    <w:rsid w:val="00916F4D"/>
    <w:rsid w:val="00923D1A"/>
    <w:rsid w:val="00923D3E"/>
    <w:rsid w:val="00924EFF"/>
    <w:rsid w:val="00925E65"/>
    <w:rsid w:val="00927A0F"/>
    <w:rsid w:val="0093029E"/>
    <w:rsid w:val="009307BB"/>
    <w:rsid w:val="00935887"/>
    <w:rsid w:val="009406AC"/>
    <w:rsid w:val="009438D7"/>
    <w:rsid w:val="0094471E"/>
    <w:rsid w:val="00945B20"/>
    <w:rsid w:val="00947164"/>
    <w:rsid w:val="00950D15"/>
    <w:rsid w:val="00951DD8"/>
    <w:rsid w:val="009522D5"/>
    <w:rsid w:val="00952700"/>
    <w:rsid w:val="00957917"/>
    <w:rsid w:val="00957E64"/>
    <w:rsid w:val="009630E8"/>
    <w:rsid w:val="0096346A"/>
    <w:rsid w:val="00965968"/>
    <w:rsid w:val="00966F58"/>
    <w:rsid w:val="00967EE9"/>
    <w:rsid w:val="00971333"/>
    <w:rsid w:val="009724BA"/>
    <w:rsid w:val="00973509"/>
    <w:rsid w:val="00974D1B"/>
    <w:rsid w:val="0097740A"/>
    <w:rsid w:val="009839BB"/>
    <w:rsid w:val="00986626"/>
    <w:rsid w:val="0099099F"/>
    <w:rsid w:val="00997EE8"/>
    <w:rsid w:val="009A231A"/>
    <w:rsid w:val="009A40AE"/>
    <w:rsid w:val="009A68EA"/>
    <w:rsid w:val="009B06C5"/>
    <w:rsid w:val="009B28ED"/>
    <w:rsid w:val="009B34F0"/>
    <w:rsid w:val="009B5D78"/>
    <w:rsid w:val="009B7470"/>
    <w:rsid w:val="009B7B76"/>
    <w:rsid w:val="009C4F88"/>
    <w:rsid w:val="009C5AFE"/>
    <w:rsid w:val="009C7AAE"/>
    <w:rsid w:val="009C7EFF"/>
    <w:rsid w:val="009D294B"/>
    <w:rsid w:val="009D63CC"/>
    <w:rsid w:val="009D6DD8"/>
    <w:rsid w:val="009E0909"/>
    <w:rsid w:val="009E1C56"/>
    <w:rsid w:val="009E392D"/>
    <w:rsid w:val="009E5AF9"/>
    <w:rsid w:val="009E7F7D"/>
    <w:rsid w:val="009F0AFC"/>
    <w:rsid w:val="009F41B4"/>
    <w:rsid w:val="009F5307"/>
    <w:rsid w:val="009F5FEA"/>
    <w:rsid w:val="00A075FC"/>
    <w:rsid w:val="00A10DC7"/>
    <w:rsid w:val="00A13600"/>
    <w:rsid w:val="00A16AAD"/>
    <w:rsid w:val="00A17D02"/>
    <w:rsid w:val="00A2634E"/>
    <w:rsid w:val="00A271FD"/>
    <w:rsid w:val="00A27CB5"/>
    <w:rsid w:val="00A3149E"/>
    <w:rsid w:val="00A31536"/>
    <w:rsid w:val="00A32929"/>
    <w:rsid w:val="00A364AE"/>
    <w:rsid w:val="00A43FBF"/>
    <w:rsid w:val="00A444B4"/>
    <w:rsid w:val="00A444CE"/>
    <w:rsid w:val="00A46A5F"/>
    <w:rsid w:val="00A4760E"/>
    <w:rsid w:val="00A477E4"/>
    <w:rsid w:val="00A479C3"/>
    <w:rsid w:val="00A47B38"/>
    <w:rsid w:val="00A51F1D"/>
    <w:rsid w:val="00A5449F"/>
    <w:rsid w:val="00A571E0"/>
    <w:rsid w:val="00A601D4"/>
    <w:rsid w:val="00A63382"/>
    <w:rsid w:val="00A63FDF"/>
    <w:rsid w:val="00A65BB9"/>
    <w:rsid w:val="00A707FD"/>
    <w:rsid w:val="00A74481"/>
    <w:rsid w:val="00A76900"/>
    <w:rsid w:val="00A8044C"/>
    <w:rsid w:val="00A80B84"/>
    <w:rsid w:val="00A8335A"/>
    <w:rsid w:val="00A83B9E"/>
    <w:rsid w:val="00A84F1B"/>
    <w:rsid w:val="00A9494E"/>
    <w:rsid w:val="00A94E9E"/>
    <w:rsid w:val="00A97615"/>
    <w:rsid w:val="00AA5BE6"/>
    <w:rsid w:val="00AA5EC0"/>
    <w:rsid w:val="00AA66EA"/>
    <w:rsid w:val="00AA7A33"/>
    <w:rsid w:val="00AB3CD6"/>
    <w:rsid w:val="00AB74F1"/>
    <w:rsid w:val="00AC2F0C"/>
    <w:rsid w:val="00AC30BD"/>
    <w:rsid w:val="00AC5201"/>
    <w:rsid w:val="00AC632D"/>
    <w:rsid w:val="00AC6F97"/>
    <w:rsid w:val="00AD13FC"/>
    <w:rsid w:val="00AD2A02"/>
    <w:rsid w:val="00AD46AD"/>
    <w:rsid w:val="00AD6F90"/>
    <w:rsid w:val="00AD7112"/>
    <w:rsid w:val="00AE09C3"/>
    <w:rsid w:val="00AE518D"/>
    <w:rsid w:val="00AE6352"/>
    <w:rsid w:val="00AE7A9A"/>
    <w:rsid w:val="00AF310C"/>
    <w:rsid w:val="00AF52E0"/>
    <w:rsid w:val="00B04318"/>
    <w:rsid w:val="00B06450"/>
    <w:rsid w:val="00B17CB8"/>
    <w:rsid w:val="00B20007"/>
    <w:rsid w:val="00B2550F"/>
    <w:rsid w:val="00B32909"/>
    <w:rsid w:val="00B343D2"/>
    <w:rsid w:val="00B44B18"/>
    <w:rsid w:val="00B517CD"/>
    <w:rsid w:val="00B51E7E"/>
    <w:rsid w:val="00B554D5"/>
    <w:rsid w:val="00B61770"/>
    <w:rsid w:val="00B67BA7"/>
    <w:rsid w:val="00B67F0C"/>
    <w:rsid w:val="00B754C4"/>
    <w:rsid w:val="00B767CB"/>
    <w:rsid w:val="00B80161"/>
    <w:rsid w:val="00B8206B"/>
    <w:rsid w:val="00B82588"/>
    <w:rsid w:val="00B86363"/>
    <w:rsid w:val="00B87ED5"/>
    <w:rsid w:val="00B90184"/>
    <w:rsid w:val="00B91555"/>
    <w:rsid w:val="00B918D5"/>
    <w:rsid w:val="00B9326D"/>
    <w:rsid w:val="00B94AB0"/>
    <w:rsid w:val="00BA4A4D"/>
    <w:rsid w:val="00BA6CB1"/>
    <w:rsid w:val="00BB00C4"/>
    <w:rsid w:val="00BB29FC"/>
    <w:rsid w:val="00BB4B6A"/>
    <w:rsid w:val="00BB6653"/>
    <w:rsid w:val="00BC1EAE"/>
    <w:rsid w:val="00BC2DC7"/>
    <w:rsid w:val="00BC6834"/>
    <w:rsid w:val="00BC76A4"/>
    <w:rsid w:val="00BD0BC4"/>
    <w:rsid w:val="00BD51D7"/>
    <w:rsid w:val="00BD74EF"/>
    <w:rsid w:val="00BF077D"/>
    <w:rsid w:val="00BF1648"/>
    <w:rsid w:val="00BF3B3F"/>
    <w:rsid w:val="00BF5CF0"/>
    <w:rsid w:val="00BF76BA"/>
    <w:rsid w:val="00C00FF2"/>
    <w:rsid w:val="00C039B8"/>
    <w:rsid w:val="00C04463"/>
    <w:rsid w:val="00C04BBA"/>
    <w:rsid w:val="00C137DE"/>
    <w:rsid w:val="00C151F5"/>
    <w:rsid w:val="00C15606"/>
    <w:rsid w:val="00C15634"/>
    <w:rsid w:val="00C20591"/>
    <w:rsid w:val="00C21BFA"/>
    <w:rsid w:val="00C22B3E"/>
    <w:rsid w:val="00C24E9A"/>
    <w:rsid w:val="00C31385"/>
    <w:rsid w:val="00C33FCC"/>
    <w:rsid w:val="00C35BA3"/>
    <w:rsid w:val="00C37526"/>
    <w:rsid w:val="00C415A5"/>
    <w:rsid w:val="00C42BF6"/>
    <w:rsid w:val="00C44E01"/>
    <w:rsid w:val="00C4559C"/>
    <w:rsid w:val="00C52459"/>
    <w:rsid w:val="00C5313E"/>
    <w:rsid w:val="00C53C36"/>
    <w:rsid w:val="00C55142"/>
    <w:rsid w:val="00C55D59"/>
    <w:rsid w:val="00C5616C"/>
    <w:rsid w:val="00C61635"/>
    <w:rsid w:val="00C6190B"/>
    <w:rsid w:val="00C62FE4"/>
    <w:rsid w:val="00C71CEC"/>
    <w:rsid w:val="00C722D1"/>
    <w:rsid w:val="00C733D5"/>
    <w:rsid w:val="00C740D4"/>
    <w:rsid w:val="00C818FC"/>
    <w:rsid w:val="00C85E20"/>
    <w:rsid w:val="00C9057A"/>
    <w:rsid w:val="00C909E2"/>
    <w:rsid w:val="00C92CC6"/>
    <w:rsid w:val="00C97512"/>
    <w:rsid w:val="00CA098E"/>
    <w:rsid w:val="00CA0D2F"/>
    <w:rsid w:val="00CA3070"/>
    <w:rsid w:val="00CA3CAC"/>
    <w:rsid w:val="00CA6517"/>
    <w:rsid w:val="00CA69C3"/>
    <w:rsid w:val="00CA6E6B"/>
    <w:rsid w:val="00CB0BDF"/>
    <w:rsid w:val="00CB1FDE"/>
    <w:rsid w:val="00CC35B0"/>
    <w:rsid w:val="00CC36A5"/>
    <w:rsid w:val="00CC3EA1"/>
    <w:rsid w:val="00CC7FB2"/>
    <w:rsid w:val="00CD4B78"/>
    <w:rsid w:val="00CD5113"/>
    <w:rsid w:val="00CE2DA2"/>
    <w:rsid w:val="00CE77A1"/>
    <w:rsid w:val="00CF2414"/>
    <w:rsid w:val="00CF3CD2"/>
    <w:rsid w:val="00D00215"/>
    <w:rsid w:val="00D01525"/>
    <w:rsid w:val="00D01557"/>
    <w:rsid w:val="00D0208F"/>
    <w:rsid w:val="00D03328"/>
    <w:rsid w:val="00D03906"/>
    <w:rsid w:val="00D0461C"/>
    <w:rsid w:val="00D04FA0"/>
    <w:rsid w:val="00D103F3"/>
    <w:rsid w:val="00D12583"/>
    <w:rsid w:val="00D15BD3"/>
    <w:rsid w:val="00D23768"/>
    <w:rsid w:val="00D26815"/>
    <w:rsid w:val="00D2714E"/>
    <w:rsid w:val="00D311C4"/>
    <w:rsid w:val="00D315C3"/>
    <w:rsid w:val="00D328A3"/>
    <w:rsid w:val="00D32BED"/>
    <w:rsid w:val="00D33745"/>
    <w:rsid w:val="00D35F07"/>
    <w:rsid w:val="00D365F6"/>
    <w:rsid w:val="00D37B2B"/>
    <w:rsid w:val="00D37F0E"/>
    <w:rsid w:val="00D402A0"/>
    <w:rsid w:val="00D40D27"/>
    <w:rsid w:val="00D41081"/>
    <w:rsid w:val="00D424B7"/>
    <w:rsid w:val="00D42A48"/>
    <w:rsid w:val="00D43497"/>
    <w:rsid w:val="00D455B6"/>
    <w:rsid w:val="00D54CC9"/>
    <w:rsid w:val="00D55F60"/>
    <w:rsid w:val="00D56E6C"/>
    <w:rsid w:val="00D57A62"/>
    <w:rsid w:val="00D657D5"/>
    <w:rsid w:val="00D8442C"/>
    <w:rsid w:val="00D85DAF"/>
    <w:rsid w:val="00D9264E"/>
    <w:rsid w:val="00D93AF6"/>
    <w:rsid w:val="00D943DF"/>
    <w:rsid w:val="00D96683"/>
    <w:rsid w:val="00DA0794"/>
    <w:rsid w:val="00DA31A2"/>
    <w:rsid w:val="00DB100F"/>
    <w:rsid w:val="00DB246D"/>
    <w:rsid w:val="00DB2691"/>
    <w:rsid w:val="00DB2DAB"/>
    <w:rsid w:val="00DB39D1"/>
    <w:rsid w:val="00DB6B93"/>
    <w:rsid w:val="00DC39A8"/>
    <w:rsid w:val="00DC3DAB"/>
    <w:rsid w:val="00DC580C"/>
    <w:rsid w:val="00DC5D63"/>
    <w:rsid w:val="00DC700D"/>
    <w:rsid w:val="00DD0E09"/>
    <w:rsid w:val="00DD397F"/>
    <w:rsid w:val="00DD650E"/>
    <w:rsid w:val="00DE0533"/>
    <w:rsid w:val="00DE242A"/>
    <w:rsid w:val="00DE3CA3"/>
    <w:rsid w:val="00DF12F4"/>
    <w:rsid w:val="00DF15D6"/>
    <w:rsid w:val="00DF2612"/>
    <w:rsid w:val="00DF28E0"/>
    <w:rsid w:val="00DF2D7C"/>
    <w:rsid w:val="00DF768B"/>
    <w:rsid w:val="00E015E2"/>
    <w:rsid w:val="00E04C46"/>
    <w:rsid w:val="00E10B2C"/>
    <w:rsid w:val="00E11005"/>
    <w:rsid w:val="00E122E4"/>
    <w:rsid w:val="00E131A2"/>
    <w:rsid w:val="00E140F0"/>
    <w:rsid w:val="00E1662E"/>
    <w:rsid w:val="00E2189E"/>
    <w:rsid w:val="00E25633"/>
    <w:rsid w:val="00E25962"/>
    <w:rsid w:val="00E26943"/>
    <w:rsid w:val="00E2746E"/>
    <w:rsid w:val="00E30D65"/>
    <w:rsid w:val="00E31797"/>
    <w:rsid w:val="00E40B15"/>
    <w:rsid w:val="00E43C15"/>
    <w:rsid w:val="00E5281C"/>
    <w:rsid w:val="00E53410"/>
    <w:rsid w:val="00E55579"/>
    <w:rsid w:val="00E604E6"/>
    <w:rsid w:val="00E62269"/>
    <w:rsid w:val="00E62464"/>
    <w:rsid w:val="00E62A9C"/>
    <w:rsid w:val="00E65B0E"/>
    <w:rsid w:val="00E67500"/>
    <w:rsid w:val="00E67EF4"/>
    <w:rsid w:val="00E7188C"/>
    <w:rsid w:val="00E72A3A"/>
    <w:rsid w:val="00E766C5"/>
    <w:rsid w:val="00E81D8B"/>
    <w:rsid w:val="00E83AF7"/>
    <w:rsid w:val="00E84CC2"/>
    <w:rsid w:val="00E852DA"/>
    <w:rsid w:val="00E949AA"/>
    <w:rsid w:val="00E94C36"/>
    <w:rsid w:val="00E95F07"/>
    <w:rsid w:val="00E96E85"/>
    <w:rsid w:val="00E9763A"/>
    <w:rsid w:val="00EA04E6"/>
    <w:rsid w:val="00EA0768"/>
    <w:rsid w:val="00EA0D0E"/>
    <w:rsid w:val="00EA4D26"/>
    <w:rsid w:val="00EA5362"/>
    <w:rsid w:val="00EB4284"/>
    <w:rsid w:val="00EB5489"/>
    <w:rsid w:val="00EC5074"/>
    <w:rsid w:val="00EC7050"/>
    <w:rsid w:val="00EC7918"/>
    <w:rsid w:val="00EC7FE4"/>
    <w:rsid w:val="00ED34C1"/>
    <w:rsid w:val="00ED536D"/>
    <w:rsid w:val="00ED54A2"/>
    <w:rsid w:val="00ED7961"/>
    <w:rsid w:val="00EE33EF"/>
    <w:rsid w:val="00EE4633"/>
    <w:rsid w:val="00EE4B35"/>
    <w:rsid w:val="00EF0193"/>
    <w:rsid w:val="00EF0552"/>
    <w:rsid w:val="00EF100E"/>
    <w:rsid w:val="00EF3DC1"/>
    <w:rsid w:val="00EF6B4E"/>
    <w:rsid w:val="00F0099C"/>
    <w:rsid w:val="00F052B1"/>
    <w:rsid w:val="00F13C88"/>
    <w:rsid w:val="00F16199"/>
    <w:rsid w:val="00F201ED"/>
    <w:rsid w:val="00F2023C"/>
    <w:rsid w:val="00F241A6"/>
    <w:rsid w:val="00F24F0F"/>
    <w:rsid w:val="00F2714A"/>
    <w:rsid w:val="00F277B1"/>
    <w:rsid w:val="00F3077B"/>
    <w:rsid w:val="00F34C06"/>
    <w:rsid w:val="00F454FE"/>
    <w:rsid w:val="00F45965"/>
    <w:rsid w:val="00F528E6"/>
    <w:rsid w:val="00F54402"/>
    <w:rsid w:val="00F5475C"/>
    <w:rsid w:val="00F547E1"/>
    <w:rsid w:val="00F54A55"/>
    <w:rsid w:val="00F54BE9"/>
    <w:rsid w:val="00F60FDA"/>
    <w:rsid w:val="00F6145E"/>
    <w:rsid w:val="00F70AFA"/>
    <w:rsid w:val="00F73523"/>
    <w:rsid w:val="00F73912"/>
    <w:rsid w:val="00F73CEA"/>
    <w:rsid w:val="00F7436F"/>
    <w:rsid w:val="00F819E4"/>
    <w:rsid w:val="00F81DDA"/>
    <w:rsid w:val="00F846B7"/>
    <w:rsid w:val="00F872EB"/>
    <w:rsid w:val="00F90BF2"/>
    <w:rsid w:val="00F95D19"/>
    <w:rsid w:val="00F96C0C"/>
    <w:rsid w:val="00FA10C5"/>
    <w:rsid w:val="00FA111B"/>
    <w:rsid w:val="00FA154C"/>
    <w:rsid w:val="00FB1059"/>
    <w:rsid w:val="00FB2414"/>
    <w:rsid w:val="00FB60BC"/>
    <w:rsid w:val="00FB637B"/>
    <w:rsid w:val="00FB71DF"/>
    <w:rsid w:val="00FC3DB0"/>
    <w:rsid w:val="00FC6BB1"/>
    <w:rsid w:val="00FD0BF8"/>
    <w:rsid w:val="00FD1A99"/>
    <w:rsid w:val="00FE0187"/>
    <w:rsid w:val="00FE018F"/>
    <w:rsid w:val="00FE162B"/>
    <w:rsid w:val="00FE228D"/>
    <w:rsid w:val="00FE5AEB"/>
    <w:rsid w:val="00FE5C56"/>
    <w:rsid w:val="00FE600A"/>
    <w:rsid w:val="00FE6678"/>
    <w:rsid w:val="00FE69E5"/>
    <w:rsid w:val="00FE7183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AAADF-9F19-4940-B6E6-2A4F494D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B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23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444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C67F5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444B4"/>
    <w:rPr>
      <w:rFonts w:ascii="Cambria" w:hAnsi="Cambria" w:cs="Times New Roman"/>
      <w:b/>
      <w:i/>
      <w:sz w:val="28"/>
    </w:rPr>
  </w:style>
  <w:style w:type="character" w:customStyle="1" w:styleId="50">
    <w:name w:val="Заголовок 5 Знак"/>
    <w:link w:val="5"/>
    <w:uiPriority w:val="99"/>
    <w:locked/>
    <w:rsid w:val="001C67F5"/>
    <w:rPr>
      <w:rFonts w:cs="Times New Roman"/>
      <w:sz w:val="36"/>
    </w:rPr>
  </w:style>
  <w:style w:type="paragraph" w:customStyle="1" w:styleId="51">
    <w:name w:val="Основной текст (5)"/>
    <w:basedOn w:val="21"/>
    <w:next w:val="a"/>
    <w:link w:val="52"/>
    <w:uiPriority w:val="99"/>
    <w:rsid w:val="00855C28"/>
    <w:pPr>
      <w:widowControl w:val="0"/>
      <w:shd w:val="clear" w:color="auto" w:fill="FFFFFF"/>
      <w:spacing w:line="240" w:lineRule="atLeast"/>
      <w:ind w:left="284"/>
      <w:jc w:val="right"/>
    </w:pPr>
    <w:rPr>
      <w:rFonts w:ascii="Courier New" w:hAnsi="Courier New"/>
      <w:i/>
      <w:noProof/>
      <w:sz w:val="12"/>
      <w:szCs w:val="20"/>
    </w:rPr>
  </w:style>
  <w:style w:type="paragraph" w:styleId="a3">
    <w:name w:val="Body Text Indent"/>
    <w:basedOn w:val="a"/>
    <w:link w:val="a4"/>
    <w:uiPriority w:val="99"/>
    <w:rsid w:val="00855C28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681236"/>
    <w:rPr>
      <w:rFonts w:cs="Times New Roman"/>
      <w:sz w:val="24"/>
    </w:rPr>
  </w:style>
  <w:style w:type="paragraph" w:styleId="21">
    <w:name w:val="Body Text First Indent 2"/>
    <w:basedOn w:val="a3"/>
    <w:link w:val="22"/>
    <w:uiPriority w:val="99"/>
    <w:rsid w:val="00855C28"/>
    <w:pPr>
      <w:ind w:firstLine="210"/>
    </w:pPr>
  </w:style>
  <w:style w:type="character" w:customStyle="1" w:styleId="22">
    <w:name w:val="Красная строка 2 Знак"/>
    <w:link w:val="21"/>
    <w:uiPriority w:val="99"/>
    <w:semiHidden/>
    <w:locked/>
    <w:rsid w:val="00681236"/>
    <w:rPr>
      <w:rFonts w:cs="Times New Roman"/>
      <w:sz w:val="24"/>
    </w:rPr>
  </w:style>
  <w:style w:type="character" w:styleId="a5">
    <w:name w:val="Hyperlink"/>
    <w:uiPriority w:val="99"/>
    <w:rsid w:val="0082112E"/>
    <w:rPr>
      <w:rFonts w:cs="Times New Roman"/>
      <w:color w:val="0066CC"/>
      <w:u w:val="single"/>
    </w:rPr>
  </w:style>
  <w:style w:type="character" w:customStyle="1" w:styleId="23">
    <w:name w:val="Основной текст (2)_"/>
    <w:link w:val="24"/>
    <w:locked/>
    <w:rsid w:val="0082112E"/>
    <w:rPr>
      <w:spacing w:val="4"/>
      <w:sz w:val="17"/>
    </w:rPr>
  </w:style>
  <w:style w:type="character" w:customStyle="1" w:styleId="3">
    <w:name w:val="Заголовок №3_"/>
    <w:link w:val="30"/>
    <w:uiPriority w:val="99"/>
    <w:locked/>
    <w:rsid w:val="0082112E"/>
    <w:rPr>
      <w:b/>
      <w:sz w:val="22"/>
    </w:rPr>
  </w:style>
  <w:style w:type="character" w:customStyle="1" w:styleId="25">
    <w:name w:val="Заголовок №2_"/>
    <w:link w:val="210"/>
    <w:uiPriority w:val="99"/>
    <w:locked/>
    <w:rsid w:val="0082112E"/>
    <w:rPr>
      <w:b/>
      <w:i/>
      <w:spacing w:val="21"/>
      <w:sz w:val="30"/>
    </w:rPr>
  </w:style>
  <w:style w:type="character" w:customStyle="1" w:styleId="2Verdana">
    <w:name w:val="Заголовок №2 + Verdana"/>
    <w:aliases w:val="13 pt,Не полужирный,Не курсив,Интервал 0 pt,Масштаб 66%"/>
    <w:uiPriority w:val="99"/>
    <w:rsid w:val="0082112E"/>
    <w:rPr>
      <w:rFonts w:ascii="Verdana" w:hAnsi="Verdana"/>
      <w:b/>
      <w:i/>
      <w:spacing w:val="12"/>
      <w:w w:val="66"/>
      <w:sz w:val="26"/>
      <w:u w:val="single"/>
    </w:rPr>
  </w:style>
  <w:style w:type="character" w:customStyle="1" w:styleId="26">
    <w:name w:val="Заголовок №2"/>
    <w:uiPriority w:val="99"/>
    <w:rsid w:val="0082112E"/>
    <w:rPr>
      <w:b/>
      <w:i/>
      <w:spacing w:val="21"/>
      <w:sz w:val="30"/>
      <w:u w:val="single"/>
    </w:rPr>
  </w:style>
  <w:style w:type="paragraph" w:customStyle="1" w:styleId="24">
    <w:name w:val="Основной текст (2)"/>
    <w:basedOn w:val="a"/>
    <w:link w:val="23"/>
    <w:rsid w:val="0082112E"/>
    <w:pPr>
      <w:widowControl w:val="0"/>
      <w:shd w:val="clear" w:color="auto" w:fill="FFFFFF"/>
      <w:spacing w:after="120" w:line="234" w:lineRule="exact"/>
      <w:jc w:val="center"/>
    </w:pPr>
    <w:rPr>
      <w:spacing w:val="4"/>
      <w:sz w:val="17"/>
      <w:szCs w:val="20"/>
    </w:rPr>
  </w:style>
  <w:style w:type="paragraph" w:customStyle="1" w:styleId="30">
    <w:name w:val="Заголовок №3"/>
    <w:basedOn w:val="a"/>
    <w:link w:val="3"/>
    <w:uiPriority w:val="99"/>
    <w:rsid w:val="0082112E"/>
    <w:pPr>
      <w:widowControl w:val="0"/>
      <w:shd w:val="clear" w:color="auto" w:fill="FFFFFF"/>
      <w:spacing w:before="120" w:after="300" w:line="240" w:lineRule="atLeast"/>
      <w:jc w:val="center"/>
      <w:outlineLvl w:val="2"/>
    </w:pPr>
    <w:rPr>
      <w:b/>
      <w:sz w:val="22"/>
      <w:szCs w:val="20"/>
    </w:rPr>
  </w:style>
  <w:style w:type="paragraph" w:customStyle="1" w:styleId="210">
    <w:name w:val="Заголовок №21"/>
    <w:basedOn w:val="a"/>
    <w:link w:val="25"/>
    <w:uiPriority w:val="99"/>
    <w:rsid w:val="0082112E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b/>
      <w:i/>
      <w:spacing w:val="21"/>
      <w:sz w:val="30"/>
      <w:szCs w:val="20"/>
    </w:rPr>
  </w:style>
  <w:style w:type="character" w:customStyle="1" w:styleId="BodyTextChar">
    <w:name w:val="Body Text Char"/>
    <w:uiPriority w:val="99"/>
    <w:locked/>
    <w:rsid w:val="0082112E"/>
    <w:rPr>
      <w:spacing w:val="11"/>
    </w:rPr>
  </w:style>
  <w:style w:type="paragraph" w:styleId="a6">
    <w:name w:val="Body Text"/>
    <w:basedOn w:val="a"/>
    <w:link w:val="a7"/>
    <w:uiPriority w:val="99"/>
    <w:rsid w:val="0082112E"/>
    <w:pPr>
      <w:widowControl w:val="0"/>
      <w:shd w:val="clear" w:color="auto" w:fill="FFFFFF"/>
      <w:spacing w:after="300" w:line="324" w:lineRule="exact"/>
      <w:ind w:hanging="1740"/>
      <w:jc w:val="center"/>
    </w:pPr>
  </w:style>
  <w:style w:type="character" w:customStyle="1" w:styleId="a7">
    <w:name w:val="Основной текст Знак"/>
    <w:link w:val="a6"/>
    <w:locked/>
    <w:rsid w:val="00681236"/>
    <w:rPr>
      <w:rFonts w:cs="Times New Roman"/>
      <w:sz w:val="24"/>
    </w:rPr>
  </w:style>
  <w:style w:type="character" w:customStyle="1" w:styleId="6">
    <w:name w:val="Основной текст (6)_"/>
    <w:link w:val="60"/>
    <w:uiPriority w:val="99"/>
    <w:locked/>
    <w:rsid w:val="0082112E"/>
    <w:rPr>
      <w:i/>
      <w:spacing w:val="5"/>
      <w:sz w:val="25"/>
    </w:rPr>
  </w:style>
  <w:style w:type="character" w:customStyle="1" w:styleId="61">
    <w:name w:val="Основной текст (6) + Полужирный"/>
    <w:aliases w:val="Не курсив1,Интервал 0 pt6"/>
    <w:uiPriority w:val="99"/>
    <w:rsid w:val="0082112E"/>
    <w:rPr>
      <w:b/>
      <w:i/>
      <w:spacing w:val="0"/>
      <w:sz w:val="25"/>
    </w:rPr>
  </w:style>
  <w:style w:type="paragraph" w:customStyle="1" w:styleId="60">
    <w:name w:val="Основной текст (6)"/>
    <w:basedOn w:val="a"/>
    <w:link w:val="6"/>
    <w:uiPriority w:val="99"/>
    <w:rsid w:val="0082112E"/>
    <w:pPr>
      <w:widowControl w:val="0"/>
      <w:shd w:val="clear" w:color="auto" w:fill="FFFFFF"/>
      <w:spacing w:before="300" w:after="300" w:line="320" w:lineRule="exact"/>
      <w:ind w:firstLine="700"/>
      <w:jc w:val="both"/>
    </w:pPr>
    <w:rPr>
      <w:i/>
      <w:spacing w:val="5"/>
      <w:sz w:val="25"/>
      <w:szCs w:val="20"/>
    </w:rPr>
  </w:style>
  <w:style w:type="character" w:customStyle="1" w:styleId="a8">
    <w:name w:val="Подпись к картинке_"/>
    <w:link w:val="a9"/>
    <w:uiPriority w:val="99"/>
    <w:locked/>
    <w:rsid w:val="0082112E"/>
    <w:rPr>
      <w:spacing w:val="11"/>
    </w:rPr>
  </w:style>
  <w:style w:type="paragraph" w:customStyle="1" w:styleId="a9">
    <w:name w:val="Подпись к картинке"/>
    <w:basedOn w:val="a"/>
    <w:link w:val="a8"/>
    <w:uiPriority w:val="99"/>
    <w:rsid w:val="0082112E"/>
    <w:pPr>
      <w:widowControl w:val="0"/>
      <w:shd w:val="clear" w:color="auto" w:fill="FFFFFF"/>
      <w:spacing w:line="240" w:lineRule="atLeast"/>
    </w:pPr>
    <w:rPr>
      <w:spacing w:val="11"/>
      <w:sz w:val="20"/>
      <w:szCs w:val="20"/>
    </w:rPr>
  </w:style>
  <w:style w:type="character" w:customStyle="1" w:styleId="aa">
    <w:name w:val="Колонтитул_"/>
    <w:link w:val="ab"/>
    <w:uiPriority w:val="99"/>
    <w:locked/>
    <w:rsid w:val="0082112E"/>
    <w:rPr>
      <w:spacing w:val="10"/>
    </w:rPr>
  </w:style>
  <w:style w:type="paragraph" w:customStyle="1" w:styleId="ab">
    <w:name w:val="Колонтитул"/>
    <w:basedOn w:val="a"/>
    <w:link w:val="aa"/>
    <w:uiPriority w:val="99"/>
    <w:rsid w:val="0082112E"/>
    <w:pPr>
      <w:widowControl w:val="0"/>
      <w:shd w:val="clear" w:color="auto" w:fill="FFFFFF"/>
      <w:spacing w:line="240" w:lineRule="atLeast"/>
    </w:pPr>
    <w:rPr>
      <w:spacing w:val="10"/>
      <w:sz w:val="20"/>
      <w:szCs w:val="20"/>
    </w:rPr>
  </w:style>
  <w:style w:type="character" w:customStyle="1" w:styleId="31">
    <w:name w:val="Колонтитул (3)_"/>
    <w:link w:val="32"/>
    <w:uiPriority w:val="99"/>
    <w:locked/>
    <w:rsid w:val="00CA3CAC"/>
    <w:rPr>
      <w:rFonts w:ascii="Lucida Sans Unicode" w:hAnsi="Lucida Sans Unicode"/>
      <w:spacing w:val="-6"/>
      <w:sz w:val="22"/>
    </w:rPr>
  </w:style>
  <w:style w:type="paragraph" w:customStyle="1" w:styleId="32">
    <w:name w:val="Колонтитул (3)"/>
    <w:basedOn w:val="a"/>
    <w:link w:val="31"/>
    <w:uiPriority w:val="99"/>
    <w:rsid w:val="00CA3CAC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6"/>
      <w:sz w:val="22"/>
      <w:szCs w:val="20"/>
    </w:rPr>
  </w:style>
  <w:style w:type="character" w:customStyle="1" w:styleId="LucidaSansUnicode">
    <w:name w:val="Основной текст + Lucida Sans Unicode"/>
    <w:aliases w:val="9 pt,Интервал 0 pt5"/>
    <w:uiPriority w:val="99"/>
    <w:rsid w:val="00CA3CAC"/>
    <w:rPr>
      <w:rFonts w:ascii="Lucida Sans Unicode" w:hAnsi="Lucida Sans Unicode"/>
      <w:spacing w:val="3"/>
      <w:sz w:val="18"/>
      <w:u w:val="none"/>
    </w:rPr>
  </w:style>
  <w:style w:type="character" w:customStyle="1" w:styleId="MSGothic">
    <w:name w:val="Основной текст + MS Gothic"/>
    <w:aliases w:val="6,5 pt,Полужирный,Интервал 0 pt4"/>
    <w:uiPriority w:val="99"/>
    <w:rsid w:val="00CA3CAC"/>
    <w:rPr>
      <w:rFonts w:ascii="MS Gothic" w:eastAsia="MS Gothic"/>
      <w:b/>
      <w:spacing w:val="1"/>
      <w:sz w:val="13"/>
      <w:u w:val="none"/>
      <w:lang w:val="en-US" w:eastAsia="en-US"/>
    </w:rPr>
  </w:style>
  <w:style w:type="character" w:customStyle="1" w:styleId="LucidaSansUnicode2">
    <w:name w:val="Основной текст + Lucida Sans Unicode2"/>
    <w:aliases w:val="4 pt,Интервал 0 pt3"/>
    <w:uiPriority w:val="99"/>
    <w:rsid w:val="00CA3CAC"/>
    <w:rPr>
      <w:rFonts w:ascii="Lucida Sans Unicode" w:hAnsi="Lucida Sans Unicode"/>
      <w:spacing w:val="-10"/>
      <w:sz w:val="8"/>
      <w:u w:val="none"/>
    </w:rPr>
  </w:style>
  <w:style w:type="character" w:customStyle="1" w:styleId="27">
    <w:name w:val="Колонтитул (2)_"/>
    <w:link w:val="28"/>
    <w:uiPriority w:val="99"/>
    <w:locked/>
    <w:rsid w:val="00CA3CAC"/>
    <w:rPr>
      <w:rFonts w:ascii="Lucida Sans Unicode" w:hAnsi="Lucida Sans Unicode"/>
      <w:spacing w:val="-8"/>
      <w:sz w:val="21"/>
    </w:rPr>
  </w:style>
  <w:style w:type="paragraph" w:customStyle="1" w:styleId="28">
    <w:name w:val="Колонтитул (2)"/>
    <w:basedOn w:val="a"/>
    <w:link w:val="27"/>
    <w:uiPriority w:val="99"/>
    <w:rsid w:val="00CA3CAC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8"/>
      <w:sz w:val="21"/>
      <w:szCs w:val="20"/>
    </w:rPr>
  </w:style>
  <w:style w:type="character" w:customStyle="1" w:styleId="7">
    <w:name w:val="Основной текст (7)_"/>
    <w:link w:val="70"/>
    <w:uiPriority w:val="99"/>
    <w:locked/>
    <w:rsid w:val="00CA3CAC"/>
    <w:rPr>
      <w:rFonts w:ascii="Verdana" w:hAnsi="Verdana"/>
      <w:sz w:val="25"/>
    </w:rPr>
  </w:style>
  <w:style w:type="character" w:customStyle="1" w:styleId="8">
    <w:name w:val="Основной текст (8)_"/>
    <w:link w:val="80"/>
    <w:uiPriority w:val="99"/>
    <w:locked/>
    <w:rsid w:val="00CA3CAC"/>
    <w:rPr>
      <w:rFonts w:ascii="Lucida Sans Unicode" w:hAnsi="Lucida Sans Unicode"/>
      <w:spacing w:val="1"/>
      <w:sz w:val="16"/>
    </w:rPr>
  </w:style>
  <w:style w:type="paragraph" w:customStyle="1" w:styleId="70">
    <w:name w:val="Основной текст (7)"/>
    <w:basedOn w:val="a"/>
    <w:link w:val="7"/>
    <w:uiPriority w:val="99"/>
    <w:rsid w:val="00CA3CAC"/>
    <w:pPr>
      <w:widowControl w:val="0"/>
      <w:shd w:val="clear" w:color="auto" w:fill="FFFFFF"/>
      <w:spacing w:before="1140" w:after="120" w:line="240" w:lineRule="atLeast"/>
      <w:jc w:val="center"/>
    </w:pPr>
    <w:rPr>
      <w:rFonts w:ascii="Verdana" w:hAnsi="Verdana"/>
      <w:sz w:val="25"/>
      <w:szCs w:val="20"/>
    </w:rPr>
  </w:style>
  <w:style w:type="paragraph" w:customStyle="1" w:styleId="80">
    <w:name w:val="Основной текст (8)"/>
    <w:basedOn w:val="a"/>
    <w:link w:val="8"/>
    <w:uiPriority w:val="99"/>
    <w:rsid w:val="00CA3CAC"/>
    <w:pPr>
      <w:widowControl w:val="0"/>
      <w:shd w:val="clear" w:color="auto" w:fill="FFFFFF"/>
      <w:spacing w:before="120" w:after="300" w:line="240" w:lineRule="atLeast"/>
    </w:pPr>
    <w:rPr>
      <w:rFonts w:ascii="Lucida Sans Unicode" w:hAnsi="Lucida Sans Unicode"/>
      <w:spacing w:val="1"/>
      <w:sz w:val="16"/>
      <w:szCs w:val="20"/>
    </w:rPr>
  </w:style>
  <w:style w:type="character" w:customStyle="1" w:styleId="52">
    <w:name w:val="Основной текст (5)_"/>
    <w:link w:val="51"/>
    <w:uiPriority w:val="99"/>
    <w:locked/>
    <w:rsid w:val="00CA3CAC"/>
    <w:rPr>
      <w:rFonts w:ascii="Courier New" w:hAnsi="Courier New"/>
      <w:i/>
      <w:noProof/>
      <w:sz w:val="12"/>
      <w:lang w:val="ru-RU" w:eastAsia="ru-RU"/>
    </w:rPr>
  </w:style>
  <w:style w:type="character" w:customStyle="1" w:styleId="81">
    <w:name w:val="Основной текст + 8"/>
    <w:aliases w:val="5 pt1,Интервал 0 pt2"/>
    <w:uiPriority w:val="99"/>
    <w:rsid w:val="00CA3CAC"/>
    <w:rPr>
      <w:rFonts w:ascii="Times New Roman" w:hAnsi="Times New Roman"/>
      <w:spacing w:val="4"/>
      <w:sz w:val="17"/>
      <w:u w:val="none"/>
      <w:lang w:val="en-US" w:eastAsia="en-US"/>
    </w:rPr>
  </w:style>
  <w:style w:type="character" w:customStyle="1" w:styleId="LucidaSansUnicode1">
    <w:name w:val="Основной текст + Lucida Sans Unicode1"/>
    <w:aliases w:val="9 pt1,Курсив,Интервал 0 pt1"/>
    <w:uiPriority w:val="99"/>
    <w:rsid w:val="00CA3CAC"/>
    <w:rPr>
      <w:rFonts w:ascii="Lucida Sans Unicode" w:hAnsi="Lucida Sans Unicode"/>
      <w:i/>
      <w:noProof/>
      <w:spacing w:val="0"/>
      <w:sz w:val="18"/>
      <w:u w:val="none"/>
    </w:rPr>
  </w:style>
  <w:style w:type="paragraph" w:styleId="ac">
    <w:name w:val="header"/>
    <w:basedOn w:val="a"/>
    <w:link w:val="ad"/>
    <w:uiPriority w:val="99"/>
    <w:rsid w:val="00132C34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uiPriority w:val="99"/>
    <w:locked/>
    <w:rsid w:val="007701AB"/>
    <w:rPr>
      <w:rFonts w:cs="Times New Roman"/>
      <w:sz w:val="24"/>
    </w:rPr>
  </w:style>
  <w:style w:type="character" w:styleId="ae">
    <w:name w:val="page number"/>
    <w:uiPriority w:val="99"/>
    <w:rsid w:val="00132C34"/>
    <w:rPr>
      <w:rFonts w:cs="Times New Roman"/>
    </w:rPr>
  </w:style>
  <w:style w:type="paragraph" w:styleId="af">
    <w:name w:val="footer"/>
    <w:basedOn w:val="a"/>
    <w:link w:val="af0"/>
    <w:uiPriority w:val="99"/>
    <w:rsid w:val="004E2E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681236"/>
    <w:rPr>
      <w:rFonts w:cs="Times New Roman"/>
      <w:sz w:val="24"/>
    </w:rPr>
  </w:style>
  <w:style w:type="table" w:styleId="af1">
    <w:name w:val="Table Grid"/>
    <w:basedOn w:val="a1"/>
    <w:uiPriority w:val="59"/>
    <w:rsid w:val="00C8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rsid w:val="00894F2B"/>
    <w:pPr>
      <w:jc w:val="center"/>
    </w:pPr>
    <w:rPr>
      <w:szCs w:val="20"/>
    </w:rPr>
  </w:style>
  <w:style w:type="character" w:customStyle="1" w:styleId="af3">
    <w:name w:val="Название Знак"/>
    <w:link w:val="af2"/>
    <w:uiPriority w:val="99"/>
    <w:locked/>
    <w:rsid w:val="0003776B"/>
    <w:rPr>
      <w:rFonts w:cs="Times New Roman"/>
      <w:sz w:val="24"/>
      <w:lang w:val="ru-RU" w:eastAsia="ru-RU"/>
    </w:rPr>
  </w:style>
  <w:style w:type="paragraph" w:customStyle="1" w:styleId="4">
    <w:name w:val="Знак Знак4 Знак"/>
    <w:basedOn w:val="a"/>
    <w:uiPriority w:val="99"/>
    <w:rsid w:val="006772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1">
    <w:name w:val="Body Text 21"/>
    <w:basedOn w:val="a"/>
    <w:uiPriority w:val="99"/>
    <w:rsid w:val="00E96E85"/>
    <w:pPr>
      <w:jc w:val="center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A8044C"/>
    <w:pPr>
      <w:widowControl w:val="0"/>
      <w:autoSpaceDE w:val="0"/>
      <w:autoSpaceDN w:val="0"/>
      <w:adjustRightInd w:val="0"/>
      <w:spacing w:line="310" w:lineRule="exact"/>
      <w:ind w:firstLine="533"/>
      <w:jc w:val="both"/>
    </w:pPr>
  </w:style>
  <w:style w:type="character" w:customStyle="1" w:styleId="FontStyle23">
    <w:name w:val="Font Style23"/>
    <w:uiPriority w:val="99"/>
    <w:rsid w:val="00A8044C"/>
    <w:rPr>
      <w:rFonts w:ascii="Times New Roman" w:hAnsi="Times New Roman"/>
      <w:sz w:val="24"/>
    </w:rPr>
  </w:style>
  <w:style w:type="paragraph" w:styleId="29">
    <w:name w:val="Body Text Indent 2"/>
    <w:basedOn w:val="a"/>
    <w:link w:val="2a"/>
    <w:uiPriority w:val="99"/>
    <w:rsid w:val="00A8044C"/>
    <w:pPr>
      <w:spacing w:after="120" w:line="480" w:lineRule="auto"/>
      <w:ind w:left="283"/>
    </w:pPr>
    <w:rPr>
      <w:szCs w:val="20"/>
    </w:rPr>
  </w:style>
  <w:style w:type="character" w:customStyle="1" w:styleId="2a">
    <w:name w:val="Основной текст с отступом 2 Знак"/>
    <w:link w:val="29"/>
    <w:uiPriority w:val="99"/>
    <w:semiHidden/>
    <w:locked/>
    <w:rsid w:val="00A8044C"/>
    <w:rPr>
      <w:rFonts w:cs="Times New Roman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A8044C"/>
    <w:rPr>
      <w:i/>
      <w:sz w:val="26"/>
    </w:rPr>
  </w:style>
  <w:style w:type="paragraph" w:customStyle="1" w:styleId="34">
    <w:name w:val="Основной текст (3)"/>
    <w:basedOn w:val="a"/>
    <w:link w:val="33"/>
    <w:uiPriority w:val="99"/>
    <w:rsid w:val="00A8044C"/>
    <w:pPr>
      <w:widowControl w:val="0"/>
      <w:shd w:val="clear" w:color="auto" w:fill="FFFFFF"/>
      <w:spacing w:line="299" w:lineRule="exact"/>
      <w:ind w:firstLine="720"/>
      <w:jc w:val="both"/>
    </w:pPr>
    <w:rPr>
      <w:i/>
      <w:sz w:val="26"/>
      <w:szCs w:val="20"/>
    </w:rPr>
  </w:style>
  <w:style w:type="character" w:customStyle="1" w:styleId="apple-converted-space">
    <w:name w:val="apple-converted-space"/>
    <w:uiPriority w:val="99"/>
    <w:rsid w:val="00E55579"/>
  </w:style>
  <w:style w:type="paragraph" w:styleId="af4">
    <w:name w:val="Balloon Text"/>
    <w:basedOn w:val="a"/>
    <w:link w:val="af5"/>
    <w:uiPriority w:val="99"/>
    <w:rsid w:val="00EA0768"/>
    <w:rPr>
      <w:rFonts w:ascii="Tahoma" w:hAnsi="Tahoma"/>
      <w:sz w:val="16"/>
      <w:szCs w:val="20"/>
    </w:rPr>
  </w:style>
  <w:style w:type="character" w:customStyle="1" w:styleId="af5">
    <w:name w:val="Текст выноски Знак"/>
    <w:link w:val="af4"/>
    <w:uiPriority w:val="99"/>
    <w:locked/>
    <w:rsid w:val="00EA0768"/>
    <w:rPr>
      <w:rFonts w:ascii="Tahoma" w:hAnsi="Tahoma" w:cs="Times New Roman"/>
      <w:sz w:val="16"/>
    </w:rPr>
  </w:style>
  <w:style w:type="character" w:customStyle="1" w:styleId="FontStyle12">
    <w:name w:val="Font Style12"/>
    <w:uiPriority w:val="99"/>
    <w:rsid w:val="00520C28"/>
    <w:rPr>
      <w:rFonts w:ascii="Times New Roman" w:hAnsi="Times New Roman"/>
      <w:color w:val="000000"/>
      <w:sz w:val="28"/>
    </w:rPr>
  </w:style>
  <w:style w:type="paragraph" w:customStyle="1" w:styleId="2b">
    <w:name w:val="Знак2"/>
    <w:basedOn w:val="a"/>
    <w:uiPriority w:val="99"/>
    <w:rsid w:val="008836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rsid w:val="00CC36A5"/>
    <w:pPr>
      <w:spacing w:before="100" w:beforeAutospacing="1" w:after="100" w:afterAutospacing="1"/>
    </w:pPr>
  </w:style>
  <w:style w:type="paragraph" w:customStyle="1" w:styleId="11">
    <w:name w:val="Знак1 Знак Знак1 Знак Знак Знак"/>
    <w:basedOn w:val="a"/>
    <w:uiPriority w:val="99"/>
    <w:rsid w:val="00CC3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c">
    <w:name w:val="Body Text 2"/>
    <w:basedOn w:val="a"/>
    <w:link w:val="2d"/>
    <w:uiPriority w:val="99"/>
    <w:rsid w:val="008E223A"/>
    <w:pPr>
      <w:spacing w:after="120" w:line="480" w:lineRule="auto"/>
    </w:pPr>
  </w:style>
  <w:style w:type="character" w:customStyle="1" w:styleId="2d">
    <w:name w:val="Основной текст 2 Знак"/>
    <w:link w:val="2c"/>
    <w:uiPriority w:val="99"/>
    <w:semiHidden/>
    <w:locked/>
    <w:rsid w:val="00681236"/>
    <w:rPr>
      <w:rFonts w:cs="Times New Roman"/>
      <w:sz w:val="24"/>
    </w:rPr>
  </w:style>
  <w:style w:type="paragraph" w:customStyle="1" w:styleId="40">
    <w:name w:val="Без интервала4"/>
    <w:uiPriority w:val="99"/>
    <w:rsid w:val="001325DC"/>
    <w:rPr>
      <w:rFonts w:ascii="Calibri" w:hAnsi="Calibri" w:cs="Calibri"/>
    </w:rPr>
  </w:style>
  <w:style w:type="paragraph" w:styleId="af7">
    <w:name w:val="List Paragraph"/>
    <w:aliases w:val="A_маркированный_список"/>
    <w:basedOn w:val="a"/>
    <w:link w:val="af8"/>
    <w:uiPriority w:val="34"/>
    <w:qFormat/>
    <w:rsid w:val="00FC3DB0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character" w:customStyle="1" w:styleId="af8">
    <w:name w:val="Абзац списка Знак"/>
    <w:aliases w:val="A_маркированный_список Знак"/>
    <w:link w:val="af7"/>
    <w:uiPriority w:val="99"/>
    <w:locked/>
    <w:rsid w:val="00FC3DB0"/>
    <w:rPr>
      <w:sz w:val="28"/>
    </w:rPr>
  </w:style>
  <w:style w:type="paragraph" w:customStyle="1" w:styleId="DefinitionTerm">
    <w:name w:val="Definition Term"/>
    <w:basedOn w:val="a"/>
    <w:next w:val="a"/>
    <w:uiPriority w:val="99"/>
    <w:rsid w:val="007D195D"/>
    <w:pPr>
      <w:widowControl w:val="0"/>
    </w:pPr>
    <w:rPr>
      <w:szCs w:val="20"/>
    </w:rPr>
  </w:style>
  <w:style w:type="paragraph" w:customStyle="1" w:styleId="af9">
    <w:name w:val="Таблицы (моноширинный)"/>
    <w:basedOn w:val="a"/>
    <w:next w:val="a"/>
    <w:uiPriority w:val="99"/>
    <w:rsid w:val="00A444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Содержимое таблицы"/>
    <w:basedOn w:val="a"/>
    <w:uiPriority w:val="99"/>
    <w:rsid w:val="00A444B4"/>
    <w:pPr>
      <w:suppressLineNumbers/>
      <w:suppressAutoHyphens/>
    </w:pPr>
    <w:rPr>
      <w:lang w:eastAsia="zh-CN"/>
    </w:rPr>
  </w:style>
  <w:style w:type="character" w:customStyle="1" w:styleId="afb">
    <w:name w:val="Основной текст_"/>
    <w:link w:val="35"/>
    <w:rsid w:val="00872381"/>
    <w:rPr>
      <w:spacing w:val="-3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b"/>
    <w:rsid w:val="00872381"/>
    <w:pPr>
      <w:widowControl w:val="0"/>
      <w:shd w:val="clear" w:color="auto" w:fill="FFFFFF"/>
      <w:spacing w:after="600" w:line="326" w:lineRule="exact"/>
      <w:jc w:val="center"/>
    </w:pPr>
    <w:rPr>
      <w:spacing w:val="-3"/>
      <w:sz w:val="27"/>
      <w:szCs w:val="27"/>
    </w:rPr>
  </w:style>
  <w:style w:type="character" w:customStyle="1" w:styleId="2e">
    <w:name w:val="Основной текст2"/>
    <w:rsid w:val="00D94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1"/>
    <w:rsid w:val="006F5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F51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ahoma115pt0pt">
    <w:name w:val="Основной текст + Tahoma;11;5 pt;Интервал 0 pt"/>
    <w:rsid w:val="006F513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115pt0pt">
    <w:name w:val="Основной текст + Arial;11;5 pt;Полужирный;Интервал 0 pt"/>
    <w:rsid w:val="006F51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fc">
    <w:name w:val="Подпись к таблице_"/>
    <w:link w:val="afd"/>
    <w:rsid w:val="00113F4B"/>
    <w:rPr>
      <w:spacing w:val="-2"/>
      <w:sz w:val="25"/>
      <w:szCs w:val="25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113F4B"/>
    <w:pPr>
      <w:widowControl w:val="0"/>
      <w:shd w:val="clear" w:color="auto" w:fill="FFFFFF"/>
      <w:spacing w:line="0" w:lineRule="atLeast"/>
    </w:pPr>
    <w:rPr>
      <w:spacing w:val="-2"/>
      <w:sz w:val="25"/>
      <w:szCs w:val="25"/>
    </w:rPr>
  </w:style>
  <w:style w:type="character" w:customStyle="1" w:styleId="11pt">
    <w:name w:val="Основной текст + 11 pt;Полужирный"/>
    <w:rsid w:val="007F2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2B23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e">
    <w:name w:val="Цветовое выделение"/>
    <w:rsid w:val="002B23D1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2B23D1"/>
    <w:pPr>
      <w:widowControl w:val="0"/>
      <w:suppressAutoHyphens/>
      <w:autoSpaceDE w:val="0"/>
    </w:pPr>
    <w:rPr>
      <w:sz w:val="24"/>
      <w:lang w:eastAsia="zh-CN"/>
    </w:rPr>
  </w:style>
  <w:style w:type="character" w:customStyle="1" w:styleId="ConsPlusNormal0">
    <w:name w:val="ConsPlusNormal Знак"/>
    <w:link w:val="ConsPlusNormal"/>
    <w:locked/>
    <w:rsid w:val="002B23D1"/>
    <w:rPr>
      <w:sz w:val="24"/>
      <w:lang w:eastAsia="zh-CN"/>
    </w:rPr>
  </w:style>
  <w:style w:type="paragraph" w:styleId="aff">
    <w:name w:val="No Spacing"/>
    <w:uiPriority w:val="1"/>
    <w:qFormat/>
    <w:rsid w:val="006F5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C2A3-F5FD-404D-BA9E-008874CF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11508</Words>
  <Characters>65599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ОРГАНИЗАЦИОННО-МЕТОДИЧЕСКИЕ УКАЗАНИЯ</vt:lpstr>
    </vt:vector>
  </TitlesOfParts>
  <Company/>
  <LinksUpToDate>false</LinksUpToDate>
  <CharactersWithSpaces>76954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ОРГАНИЗАЦИОННО-МЕТОДИЧЕСКИЕ УКАЗАНИЯ</dc:title>
  <dc:creator>fominih</dc:creator>
  <cp:lastModifiedBy>Дарья Александровна Анисимова</cp:lastModifiedBy>
  <cp:revision>2</cp:revision>
  <cp:lastPrinted>2022-12-12T07:24:00Z</cp:lastPrinted>
  <dcterms:created xsi:type="dcterms:W3CDTF">2023-04-04T01:45:00Z</dcterms:created>
  <dcterms:modified xsi:type="dcterms:W3CDTF">2023-04-04T01:45:00Z</dcterms:modified>
</cp:coreProperties>
</file>